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3AEA" w14:textId="4CFE808C" w:rsidR="00E15E83" w:rsidRDefault="00E15E83" w:rsidP="00060D13">
      <w:pPr>
        <w:pStyle w:val="Lauftext"/>
        <w:rPr>
          <w:rFonts w:cs="Arial"/>
          <w:lang w:val="de-DE"/>
        </w:rPr>
      </w:pPr>
    </w:p>
    <w:p w14:paraId="4C9E6287" w14:textId="77777777" w:rsidR="004A40DB" w:rsidRDefault="004A40DB" w:rsidP="00060D13">
      <w:pPr>
        <w:pStyle w:val="Lauftext"/>
        <w:rPr>
          <w:rFonts w:cs="Arial"/>
          <w:lang w:val="de-DE"/>
        </w:rPr>
      </w:pPr>
    </w:p>
    <w:p w14:paraId="14306228" w14:textId="77777777" w:rsidR="004A40DB" w:rsidRDefault="004A40DB" w:rsidP="00060D13">
      <w:pPr>
        <w:pStyle w:val="Lauftext"/>
        <w:rPr>
          <w:rFonts w:cs="Arial"/>
          <w:lang w:val="de-DE"/>
        </w:rPr>
      </w:pPr>
    </w:p>
    <w:p w14:paraId="6783BB6E" w14:textId="77777777" w:rsidR="004A40DB" w:rsidRDefault="004A40DB" w:rsidP="00060D13">
      <w:pPr>
        <w:pStyle w:val="Lauftext"/>
        <w:rPr>
          <w:rFonts w:cs="Arial"/>
          <w:lang w:val="de-DE"/>
        </w:rPr>
      </w:pPr>
    </w:p>
    <w:p w14:paraId="60CDC604" w14:textId="77777777" w:rsidR="004A40DB" w:rsidRDefault="004A40DB" w:rsidP="00060D13">
      <w:pPr>
        <w:pStyle w:val="Lauftext"/>
        <w:rPr>
          <w:rFonts w:cs="Arial"/>
          <w:lang w:val="de-DE"/>
        </w:rPr>
      </w:pPr>
    </w:p>
    <w:p w14:paraId="4EDE8BF5" w14:textId="77777777" w:rsidR="004A40DB" w:rsidRDefault="004A40DB" w:rsidP="00060D13">
      <w:pPr>
        <w:pStyle w:val="Lauftext"/>
        <w:rPr>
          <w:rFonts w:ascii="Montserrat" w:hAnsi="Montserrat" w:cs="Arial"/>
          <w:sz w:val="18"/>
          <w:szCs w:val="18"/>
          <w:lang w:val="de-DE"/>
        </w:rPr>
      </w:pPr>
    </w:p>
    <w:p w14:paraId="1226ACF7" w14:textId="769EFCC9" w:rsidR="004A40DB" w:rsidRDefault="004A40DB" w:rsidP="00060D13">
      <w:pPr>
        <w:pStyle w:val="Lauftext"/>
        <w:rPr>
          <w:rFonts w:ascii="Montserrat" w:hAnsi="Montserrat" w:cs="Arial"/>
          <w:sz w:val="18"/>
          <w:szCs w:val="18"/>
          <w:lang w:val="de-DE"/>
        </w:rPr>
      </w:pPr>
      <w:proofErr w:type="spellStart"/>
      <w:r w:rsidRPr="004A40DB">
        <w:rPr>
          <w:rFonts w:ascii="Montserrat" w:hAnsi="Montserrat" w:cs="Arial"/>
          <w:sz w:val="18"/>
          <w:szCs w:val="18"/>
          <w:lang w:val="de-DE"/>
        </w:rPr>
        <w:t>Questo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testo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può</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essere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integrato</w:t>
      </w:r>
      <w:proofErr w:type="spellEnd"/>
      <w:r w:rsidRPr="004A40DB">
        <w:rPr>
          <w:rFonts w:ascii="Montserrat" w:hAnsi="Montserrat" w:cs="Arial"/>
          <w:sz w:val="18"/>
          <w:szCs w:val="18"/>
          <w:lang w:val="de-DE"/>
        </w:rPr>
        <w:t xml:space="preserve"> in </w:t>
      </w:r>
      <w:proofErr w:type="spellStart"/>
      <w:r w:rsidRPr="004A40DB">
        <w:rPr>
          <w:rFonts w:ascii="Montserrat" w:hAnsi="Montserrat" w:cs="Arial"/>
          <w:sz w:val="18"/>
          <w:szCs w:val="18"/>
          <w:lang w:val="de-DE"/>
        </w:rPr>
        <w:t>ogni</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comunicazione</w:t>
      </w:r>
      <w:proofErr w:type="spellEnd"/>
      <w:r w:rsidRPr="004A40DB">
        <w:rPr>
          <w:rFonts w:ascii="Montserrat" w:hAnsi="Montserrat" w:cs="Arial"/>
          <w:sz w:val="18"/>
          <w:szCs w:val="18"/>
          <w:lang w:val="de-DE"/>
        </w:rPr>
        <w:t xml:space="preserve"> con </w:t>
      </w:r>
      <w:proofErr w:type="spellStart"/>
      <w:r w:rsidRPr="004A40DB">
        <w:rPr>
          <w:rFonts w:ascii="Montserrat" w:hAnsi="Montserrat" w:cs="Arial"/>
          <w:sz w:val="18"/>
          <w:szCs w:val="18"/>
          <w:lang w:val="de-DE"/>
        </w:rPr>
        <w:t>l'ospite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oltre</w:t>
      </w:r>
      <w:proofErr w:type="spellEnd"/>
      <w:r w:rsidRPr="004A40DB">
        <w:rPr>
          <w:rFonts w:ascii="Montserrat" w:hAnsi="Montserrat" w:cs="Arial"/>
          <w:sz w:val="18"/>
          <w:szCs w:val="18"/>
          <w:lang w:val="de-DE"/>
        </w:rPr>
        <w:t xml:space="preserve"> ad </w:t>
      </w:r>
      <w:proofErr w:type="spellStart"/>
      <w:r w:rsidRPr="004A40DB">
        <w:rPr>
          <w:rFonts w:ascii="Montserrat" w:hAnsi="Montserrat" w:cs="Arial"/>
          <w:sz w:val="18"/>
          <w:szCs w:val="18"/>
          <w:lang w:val="de-DE"/>
        </w:rPr>
        <w:t>affrontare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il</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problema</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contingente</w:t>
      </w:r>
      <w:proofErr w:type="spellEnd"/>
      <w:r w:rsidRPr="004A40DB">
        <w:rPr>
          <w:rFonts w:ascii="Montserrat" w:hAnsi="Montserrat" w:cs="Arial"/>
          <w:sz w:val="18"/>
          <w:szCs w:val="18"/>
          <w:lang w:val="de-DE"/>
        </w:rPr>
        <w:t xml:space="preserve"> della </w:t>
      </w:r>
      <w:proofErr w:type="spellStart"/>
      <w:r w:rsidRPr="004A40DB">
        <w:rPr>
          <w:rFonts w:ascii="Montserrat" w:hAnsi="Montserrat" w:cs="Arial"/>
          <w:sz w:val="18"/>
          <w:szCs w:val="18"/>
          <w:lang w:val="de-DE"/>
        </w:rPr>
        <w:t>crisi</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idrica</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invita</w:t>
      </w:r>
      <w:proofErr w:type="spellEnd"/>
      <w:r w:rsidRPr="004A40DB">
        <w:rPr>
          <w:rFonts w:ascii="Montserrat" w:hAnsi="Montserrat" w:cs="Arial"/>
          <w:sz w:val="18"/>
          <w:szCs w:val="18"/>
          <w:lang w:val="de-DE"/>
        </w:rPr>
        <w:t xml:space="preserve"> ad </w:t>
      </w:r>
      <w:proofErr w:type="spellStart"/>
      <w:r w:rsidRPr="004A40DB">
        <w:rPr>
          <w:rFonts w:ascii="Montserrat" w:hAnsi="Montserrat" w:cs="Arial"/>
          <w:sz w:val="18"/>
          <w:szCs w:val="18"/>
          <w:lang w:val="de-DE"/>
        </w:rPr>
        <w:t>adottare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un</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comportamento</w:t>
      </w:r>
      <w:proofErr w:type="spellEnd"/>
      <w:r w:rsidRPr="004A40DB">
        <w:rPr>
          <w:rFonts w:ascii="Montserrat" w:hAnsi="Montserrat" w:cs="Arial"/>
          <w:sz w:val="18"/>
          <w:szCs w:val="18"/>
          <w:lang w:val="de-DE"/>
        </w:rPr>
        <w:t xml:space="preserve"> più </w:t>
      </w:r>
      <w:proofErr w:type="spellStart"/>
      <w:r w:rsidRPr="004A40DB">
        <w:rPr>
          <w:rFonts w:ascii="Montserrat" w:hAnsi="Montserrat" w:cs="Arial"/>
          <w:sz w:val="18"/>
          <w:szCs w:val="18"/>
          <w:lang w:val="de-DE"/>
        </w:rPr>
        <w:t>sostenibile</w:t>
      </w:r>
      <w:proofErr w:type="spellEnd"/>
      <w:r w:rsidR="00E0780F">
        <w:rPr>
          <w:rFonts w:ascii="Montserrat" w:hAnsi="Montserrat" w:cs="Arial"/>
          <w:sz w:val="18"/>
          <w:szCs w:val="18"/>
          <w:lang w:val="de-DE"/>
        </w:rPr>
        <w:t xml:space="preserve">. </w:t>
      </w:r>
    </w:p>
    <w:p w14:paraId="6E61DFBB" w14:textId="77777777" w:rsidR="004A40DB" w:rsidRDefault="004A40DB" w:rsidP="00060D13">
      <w:pPr>
        <w:pStyle w:val="Lauftext"/>
        <w:rPr>
          <w:rFonts w:ascii="Montserrat" w:hAnsi="Montserrat" w:cs="Arial"/>
          <w:sz w:val="18"/>
          <w:szCs w:val="18"/>
          <w:lang w:val="de-DE"/>
        </w:rPr>
      </w:pPr>
    </w:p>
    <w:p w14:paraId="5B670BE9" w14:textId="1A70EED8" w:rsidR="004A40DB" w:rsidRDefault="004A40DB" w:rsidP="00060D13">
      <w:pPr>
        <w:pStyle w:val="Lauftext"/>
        <w:rPr>
          <w:rFonts w:ascii="Montserrat" w:hAnsi="Montserrat" w:cs="Arial"/>
          <w:sz w:val="18"/>
          <w:szCs w:val="18"/>
          <w:lang w:val="de-DE"/>
        </w:rPr>
      </w:pPr>
      <w:r>
        <w:rPr>
          <w:rFonts w:ascii="Montserrat" w:hAnsi="Montserrat" w:cs="Arial"/>
          <w:sz w:val="18"/>
          <w:szCs w:val="18"/>
          <w:lang w:val="de-DE"/>
        </w:rPr>
        <w:t xml:space="preserve">IT </w:t>
      </w:r>
    </w:p>
    <w:p w14:paraId="619F07C1" w14:textId="77777777" w:rsidR="004A40DB" w:rsidRDefault="004A40DB" w:rsidP="00060D13">
      <w:pPr>
        <w:pStyle w:val="Lauftext"/>
        <w:rPr>
          <w:rFonts w:ascii="Montserrat" w:hAnsi="Montserrat" w:cs="Arial"/>
          <w:sz w:val="18"/>
          <w:szCs w:val="18"/>
          <w:lang w:val="de-DE"/>
        </w:rPr>
      </w:pPr>
    </w:p>
    <w:p w14:paraId="75ABA9DF" w14:textId="072A6CC0" w:rsidR="004A40DB" w:rsidRPr="004A40DB" w:rsidRDefault="004A40DB" w:rsidP="004A40DB">
      <w:pPr>
        <w:pStyle w:val="Lauftext"/>
        <w:rPr>
          <w:rFonts w:ascii="Montserrat" w:hAnsi="Montserrat" w:cs="Arial"/>
          <w:sz w:val="18"/>
          <w:szCs w:val="18"/>
          <w:lang w:val="de-DE"/>
        </w:rPr>
      </w:pPr>
      <w:proofErr w:type="spellStart"/>
      <w:r w:rsidRPr="004A40DB">
        <w:rPr>
          <w:rFonts w:ascii="Montserrat" w:hAnsi="Montserrat" w:cs="Arial"/>
          <w:sz w:val="18"/>
          <w:szCs w:val="18"/>
          <w:lang w:val="de-DE"/>
        </w:rPr>
        <w:t>Probabilmente</w:t>
      </w:r>
      <w:proofErr w:type="spellEnd"/>
      <w:r w:rsidRPr="004A40DB">
        <w:rPr>
          <w:rFonts w:ascii="Montserrat" w:hAnsi="Montserrat" w:cs="Arial"/>
          <w:sz w:val="18"/>
          <w:szCs w:val="18"/>
          <w:lang w:val="de-DE"/>
        </w:rPr>
        <w:t xml:space="preserve"> ha </w:t>
      </w:r>
      <w:proofErr w:type="spellStart"/>
      <w:r w:rsidRPr="004A40DB">
        <w:rPr>
          <w:rFonts w:ascii="Montserrat" w:hAnsi="Montserrat" w:cs="Arial"/>
          <w:sz w:val="18"/>
          <w:szCs w:val="18"/>
          <w:lang w:val="de-DE"/>
        </w:rPr>
        <w:t>letto</w:t>
      </w:r>
      <w:proofErr w:type="spellEnd"/>
      <w:r w:rsidRPr="004A40DB">
        <w:rPr>
          <w:rFonts w:ascii="Montserrat" w:hAnsi="Montserrat" w:cs="Arial"/>
          <w:sz w:val="18"/>
          <w:szCs w:val="18"/>
          <w:lang w:val="de-DE"/>
        </w:rPr>
        <w:t xml:space="preserve"> o </w:t>
      </w:r>
      <w:proofErr w:type="spellStart"/>
      <w:r w:rsidRPr="004A40DB">
        <w:rPr>
          <w:rFonts w:ascii="Montserrat" w:hAnsi="Montserrat" w:cs="Arial"/>
          <w:sz w:val="18"/>
          <w:szCs w:val="18"/>
          <w:lang w:val="de-DE"/>
        </w:rPr>
        <w:t>visto</w:t>
      </w:r>
      <w:proofErr w:type="spellEnd"/>
      <w:r w:rsidRPr="004A40DB">
        <w:rPr>
          <w:rFonts w:ascii="Montserrat" w:hAnsi="Montserrat" w:cs="Arial"/>
          <w:sz w:val="18"/>
          <w:szCs w:val="18"/>
          <w:lang w:val="de-DE"/>
        </w:rPr>
        <w:t xml:space="preserve"> di </w:t>
      </w:r>
      <w:proofErr w:type="spellStart"/>
      <w:r w:rsidRPr="004A40DB">
        <w:rPr>
          <w:rFonts w:ascii="Montserrat" w:hAnsi="Montserrat" w:cs="Arial"/>
          <w:sz w:val="18"/>
          <w:szCs w:val="18"/>
          <w:lang w:val="de-DE"/>
        </w:rPr>
        <w:t>recente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alcune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notizie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allarmanti</w:t>
      </w:r>
      <w:proofErr w:type="spellEnd"/>
      <w:r w:rsidRPr="004A40DB">
        <w:rPr>
          <w:rFonts w:ascii="Montserrat" w:hAnsi="Montserrat" w:cs="Arial"/>
          <w:sz w:val="18"/>
          <w:szCs w:val="18"/>
          <w:lang w:val="de-DE"/>
        </w:rPr>
        <w:t xml:space="preserve"> sul </w:t>
      </w:r>
      <w:proofErr w:type="spellStart"/>
      <w:r w:rsidRPr="004A40DB">
        <w:rPr>
          <w:rFonts w:ascii="Montserrat" w:hAnsi="Montserrat" w:cs="Arial"/>
          <w:sz w:val="18"/>
          <w:szCs w:val="18"/>
          <w:lang w:val="de-DE"/>
        </w:rPr>
        <w:t>livello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dell’acqua</w:t>
      </w:r>
      <w:proofErr w:type="spellEnd"/>
      <w:r w:rsidRPr="004A40DB">
        <w:rPr>
          <w:rFonts w:ascii="Montserrat" w:hAnsi="Montserrat" w:cs="Arial"/>
          <w:sz w:val="18"/>
          <w:szCs w:val="18"/>
          <w:lang w:val="de-DE"/>
        </w:rPr>
        <w:t xml:space="preserve"> del </w:t>
      </w:r>
      <w:proofErr w:type="spellStart"/>
      <w:r w:rsidRPr="004A40DB">
        <w:rPr>
          <w:rFonts w:ascii="Montserrat" w:hAnsi="Montserrat" w:cs="Arial"/>
          <w:sz w:val="18"/>
          <w:szCs w:val="18"/>
          <w:lang w:val="de-DE"/>
        </w:rPr>
        <w:t>lago</w:t>
      </w:r>
      <w:proofErr w:type="spellEnd"/>
      <w:r w:rsidRPr="004A40DB">
        <w:rPr>
          <w:rFonts w:ascii="Montserrat" w:hAnsi="Montserrat" w:cs="Arial"/>
          <w:sz w:val="18"/>
          <w:szCs w:val="18"/>
          <w:lang w:val="de-DE"/>
        </w:rPr>
        <w:t xml:space="preserve"> di Garda e </w:t>
      </w:r>
      <w:proofErr w:type="spellStart"/>
      <w:r w:rsidRPr="004A40DB">
        <w:rPr>
          <w:rFonts w:ascii="Montserrat" w:hAnsi="Montserrat" w:cs="Arial"/>
          <w:sz w:val="18"/>
          <w:szCs w:val="18"/>
          <w:lang w:val="de-DE"/>
        </w:rPr>
        <w:t>sull’emergenza</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siccità</w:t>
      </w:r>
      <w:proofErr w:type="spellEnd"/>
      <w:r w:rsidRPr="004A40DB">
        <w:rPr>
          <w:rFonts w:ascii="Montserrat" w:hAnsi="Montserrat" w:cs="Arial"/>
          <w:sz w:val="18"/>
          <w:szCs w:val="18"/>
          <w:lang w:val="de-DE"/>
        </w:rPr>
        <w:t xml:space="preserve"> in Nord Italia. La </w:t>
      </w:r>
      <w:proofErr w:type="spellStart"/>
      <w:r w:rsidRPr="004A40DB">
        <w:rPr>
          <w:rFonts w:ascii="Montserrat" w:hAnsi="Montserrat" w:cs="Arial"/>
          <w:sz w:val="18"/>
          <w:szCs w:val="18"/>
          <w:lang w:val="de-DE"/>
        </w:rPr>
        <w:t>situazione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merita</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certamente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attenzione</w:t>
      </w:r>
      <w:proofErr w:type="spellEnd"/>
      <w:r w:rsidRPr="004A40DB">
        <w:rPr>
          <w:rFonts w:ascii="Montserrat" w:hAnsi="Montserrat" w:cs="Arial"/>
          <w:sz w:val="18"/>
          <w:szCs w:val="18"/>
          <w:lang w:val="de-DE"/>
        </w:rPr>
        <w:t xml:space="preserve">: per </w:t>
      </w:r>
      <w:proofErr w:type="spellStart"/>
      <w:r w:rsidRPr="004A40DB">
        <w:rPr>
          <w:rFonts w:ascii="Montserrat" w:hAnsi="Montserrat" w:cs="Arial"/>
          <w:sz w:val="18"/>
          <w:szCs w:val="18"/>
          <w:lang w:val="de-DE"/>
        </w:rPr>
        <w:t>avere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informazioni</w:t>
      </w:r>
      <w:proofErr w:type="spellEnd"/>
      <w:r w:rsidRPr="004A40DB">
        <w:rPr>
          <w:rFonts w:ascii="Montserrat" w:hAnsi="Montserrat" w:cs="Arial"/>
          <w:sz w:val="18"/>
          <w:szCs w:val="18"/>
          <w:lang w:val="de-DE"/>
        </w:rPr>
        <w:t xml:space="preserve"> sempre </w:t>
      </w:r>
      <w:proofErr w:type="spellStart"/>
      <w:r w:rsidRPr="004A40DB">
        <w:rPr>
          <w:rFonts w:ascii="Montserrat" w:hAnsi="Montserrat" w:cs="Arial"/>
          <w:sz w:val="18"/>
          <w:szCs w:val="18"/>
          <w:lang w:val="de-DE"/>
        </w:rPr>
        <w:t>aggiornate</w:t>
      </w:r>
      <w:proofErr w:type="spellEnd"/>
      <w:r w:rsidRPr="004A40DB">
        <w:rPr>
          <w:rFonts w:ascii="Montserrat" w:hAnsi="Montserrat" w:cs="Arial"/>
          <w:sz w:val="18"/>
          <w:szCs w:val="18"/>
          <w:lang w:val="de-DE"/>
        </w:rPr>
        <w:t xml:space="preserve"> e </w:t>
      </w:r>
      <w:proofErr w:type="spellStart"/>
      <w:r w:rsidRPr="004A40DB">
        <w:rPr>
          <w:rFonts w:ascii="Montserrat" w:hAnsi="Montserrat" w:cs="Arial"/>
          <w:sz w:val="18"/>
          <w:szCs w:val="18"/>
          <w:lang w:val="de-DE"/>
        </w:rPr>
        <w:t>verificate</w:t>
      </w:r>
      <w:proofErr w:type="spellEnd"/>
      <w:r w:rsidRPr="004A40DB">
        <w:rPr>
          <w:rFonts w:ascii="Montserrat" w:hAnsi="Montserrat" w:cs="Arial"/>
          <w:sz w:val="18"/>
          <w:szCs w:val="18"/>
          <w:lang w:val="de-DE"/>
        </w:rPr>
        <w:t xml:space="preserve">, le </w:t>
      </w:r>
      <w:proofErr w:type="spellStart"/>
      <w:r w:rsidRPr="004A40DB">
        <w:rPr>
          <w:rFonts w:ascii="Montserrat" w:hAnsi="Montserrat" w:cs="Arial"/>
          <w:sz w:val="18"/>
          <w:szCs w:val="18"/>
          <w:lang w:val="de-DE"/>
        </w:rPr>
        <w:t>consigliamo</w:t>
      </w:r>
      <w:proofErr w:type="spellEnd"/>
      <w:r w:rsidRPr="004A40DB">
        <w:rPr>
          <w:rFonts w:ascii="Montserrat" w:hAnsi="Montserrat" w:cs="Arial"/>
          <w:sz w:val="18"/>
          <w:szCs w:val="18"/>
          <w:lang w:val="de-DE"/>
        </w:rPr>
        <w:t xml:space="preserve"> di </w:t>
      </w:r>
      <w:proofErr w:type="spellStart"/>
      <w:r w:rsidRPr="004A40DB">
        <w:rPr>
          <w:rFonts w:ascii="Montserrat" w:hAnsi="Montserrat" w:cs="Arial"/>
          <w:sz w:val="18"/>
          <w:szCs w:val="18"/>
          <w:lang w:val="de-DE"/>
        </w:rPr>
        <w:t>consultare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questa</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pagina</w:t>
      </w:r>
      <w:proofErr w:type="spellEnd"/>
      <w:r w:rsidRPr="004A40DB">
        <w:rPr>
          <w:rFonts w:ascii="Montserrat" w:hAnsi="Montserrat" w:cs="Arial"/>
          <w:sz w:val="18"/>
          <w:szCs w:val="18"/>
          <w:lang w:val="de-DE"/>
        </w:rPr>
        <w:t xml:space="preserve">: </w:t>
      </w:r>
      <w:hyperlink r:id="rId8" w:history="1">
        <w:r w:rsidRPr="004A40DB">
          <w:rPr>
            <w:rStyle w:val="Collegamentoipertestuale"/>
            <w:rFonts w:ascii="Montserrat" w:hAnsi="Montserrat" w:cs="Arial"/>
            <w:sz w:val="18"/>
            <w:szCs w:val="18"/>
            <w:lang w:val="de-DE"/>
          </w:rPr>
          <w:t>gardatrent</w:t>
        </w:r>
        <w:r w:rsidRPr="004A40DB">
          <w:rPr>
            <w:rStyle w:val="Collegamentoipertestuale"/>
            <w:rFonts w:ascii="Montserrat" w:hAnsi="Montserrat" w:cs="Arial"/>
            <w:sz w:val="18"/>
            <w:szCs w:val="18"/>
            <w:lang w:val="de-DE"/>
          </w:rPr>
          <w:t>i</w:t>
        </w:r>
        <w:r w:rsidRPr="004A40DB">
          <w:rPr>
            <w:rStyle w:val="Collegamentoipertestuale"/>
            <w:rFonts w:ascii="Montserrat" w:hAnsi="Montserrat" w:cs="Arial"/>
            <w:sz w:val="18"/>
            <w:szCs w:val="18"/>
            <w:lang w:val="de-DE"/>
          </w:rPr>
          <w:t>no.it/</w:t>
        </w:r>
        <w:proofErr w:type="spellStart"/>
        <w:r w:rsidRPr="004A40DB">
          <w:rPr>
            <w:rStyle w:val="Collegamentoipertestuale"/>
            <w:rFonts w:ascii="Montserrat" w:hAnsi="Montserrat" w:cs="Arial"/>
            <w:sz w:val="18"/>
            <w:szCs w:val="18"/>
            <w:lang w:val="de-DE"/>
          </w:rPr>
          <w:t>news</w:t>
        </w:r>
        <w:proofErr w:type="spellEnd"/>
        <w:r w:rsidRPr="004A40DB">
          <w:rPr>
            <w:rStyle w:val="Collegamentoipertestuale"/>
            <w:rFonts w:ascii="Montserrat" w:hAnsi="Montserrat" w:cs="Arial"/>
            <w:sz w:val="18"/>
            <w:szCs w:val="18"/>
            <w:lang w:val="de-DE"/>
          </w:rPr>
          <w:t xml:space="preserve"> </w:t>
        </w:r>
      </w:hyperlink>
      <w:r w:rsidRPr="004A40DB">
        <w:rPr>
          <w:rFonts w:ascii="Montserrat" w:hAnsi="Montserrat" w:cs="Arial"/>
          <w:sz w:val="18"/>
          <w:szCs w:val="18"/>
          <w:lang w:val="de-DE"/>
        </w:rPr>
        <w:t xml:space="preserve"> </w:t>
      </w:r>
    </w:p>
    <w:p w14:paraId="75BFD9FF" w14:textId="618EC584" w:rsidR="004A40DB" w:rsidRDefault="004A40DB" w:rsidP="004A40DB">
      <w:pPr>
        <w:pStyle w:val="Lauftext"/>
        <w:rPr>
          <w:rFonts w:ascii="Montserrat" w:hAnsi="Montserrat" w:cs="Arial"/>
          <w:sz w:val="18"/>
          <w:szCs w:val="18"/>
          <w:lang w:val="de-DE"/>
        </w:rPr>
      </w:pPr>
      <w:r>
        <w:rPr>
          <w:rFonts w:ascii="Montserrat" w:hAnsi="Montserrat" w:cs="Arial"/>
          <w:sz w:val="18"/>
          <w:szCs w:val="18"/>
          <w:lang w:val="de-DE"/>
        </w:rPr>
        <w:br/>
      </w:r>
      <w:r w:rsidRPr="004A40DB">
        <w:rPr>
          <w:rFonts w:ascii="Montserrat" w:hAnsi="Montserrat" w:cs="Arial"/>
          <w:sz w:val="18"/>
          <w:szCs w:val="18"/>
          <w:lang w:val="de-DE"/>
        </w:rPr>
        <w:t xml:space="preserve">La </w:t>
      </w:r>
      <w:proofErr w:type="spellStart"/>
      <w:r w:rsidRPr="004A40DB">
        <w:rPr>
          <w:rFonts w:ascii="Montserrat" w:hAnsi="Montserrat" w:cs="Arial"/>
          <w:sz w:val="18"/>
          <w:szCs w:val="18"/>
          <w:lang w:val="de-DE"/>
        </w:rPr>
        <w:t>carenza</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d’acqua</w:t>
      </w:r>
      <w:proofErr w:type="spellEnd"/>
      <w:r w:rsidRPr="004A40DB">
        <w:rPr>
          <w:rFonts w:ascii="Montserrat" w:hAnsi="Montserrat" w:cs="Arial"/>
          <w:sz w:val="18"/>
          <w:szCs w:val="18"/>
          <w:lang w:val="de-DE"/>
        </w:rPr>
        <w:t xml:space="preserve"> è </w:t>
      </w:r>
      <w:proofErr w:type="spellStart"/>
      <w:r w:rsidRPr="004A40DB">
        <w:rPr>
          <w:rFonts w:ascii="Montserrat" w:hAnsi="Montserrat" w:cs="Arial"/>
          <w:sz w:val="18"/>
          <w:szCs w:val="18"/>
          <w:lang w:val="de-DE"/>
        </w:rPr>
        <w:t>un</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fenomeno</w:t>
      </w:r>
      <w:proofErr w:type="spellEnd"/>
      <w:r w:rsidRPr="004A40DB">
        <w:rPr>
          <w:rFonts w:ascii="Montserrat" w:hAnsi="Montserrat" w:cs="Arial"/>
          <w:sz w:val="18"/>
          <w:szCs w:val="18"/>
          <w:lang w:val="de-DE"/>
        </w:rPr>
        <w:t xml:space="preserve"> globale, con </w:t>
      </w:r>
      <w:proofErr w:type="spellStart"/>
      <w:r w:rsidRPr="004A40DB">
        <w:rPr>
          <w:rFonts w:ascii="Montserrat" w:hAnsi="Montserrat" w:cs="Arial"/>
          <w:sz w:val="18"/>
          <w:szCs w:val="18"/>
          <w:lang w:val="de-DE"/>
        </w:rPr>
        <w:t>cui</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purtroppo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dovremo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confrontarci</w:t>
      </w:r>
      <w:proofErr w:type="spellEnd"/>
      <w:r w:rsidRPr="004A40DB">
        <w:rPr>
          <w:rFonts w:ascii="Montserrat" w:hAnsi="Montserrat" w:cs="Arial"/>
          <w:sz w:val="18"/>
          <w:szCs w:val="18"/>
          <w:lang w:val="de-DE"/>
        </w:rPr>
        <w:t xml:space="preserve"> sempre più </w:t>
      </w:r>
      <w:proofErr w:type="spellStart"/>
      <w:r w:rsidRPr="004A40DB">
        <w:rPr>
          <w:rFonts w:ascii="Montserrat" w:hAnsi="Montserrat" w:cs="Arial"/>
          <w:sz w:val="18"/>
          <w:szCs w:val="18"/>
          <w:lang w:val="de-DE"/>
        </w:rPr>
        <w:t>spesso</w:t>
      </w:r>
      <w:proofErr w:type="spellEnd"/>
      <w:r w:rsidRPr="004A40DB">
        <w:rPr>
          <w:rFonts w:ascii="Montserrat" w:hAnsi="Montserrat" w:cs="Arial"/>
          <w:sz w:val="18"/>
          <w:szCs w:val="18"/>
          <w:lang w:val="de-DE"/>
        </w:rPr>
        <w:t xml:space="preserve">. Per </w:t>
      </w:r>
      <w:proofErr w:type="spellStart"/>
      <w:r w:rsidRPr="004A40DB">
        <w:rPr>
          <w:rFonts w:ascii="Montserrat" w:hAnsi="Montserrat" w:cs="Arial"/>
          <w:sz w:val="18"/>
          <w:szCs w:val="18"/>
          <w:lang w:val="de-DE"/>
        </w:rPr>
        <w:t>questo</w:t>
      </w:r>
      <w:proofErr w:type="spellEnd"/>
      <w:r w:rsidRPr="004A40DB">
        <w:rPr>
          <w:rFonts w:ascii="Montserrat" w:hAnsi="Montserrat" w:cs="Arial"/>
          <w:sz w:val="18"/>
          <w:szCs w:val="18"/>
          <w:lang w:val="de-DE"/>
        </w:rPr>
        <w:t xml:space="preserve"> è </w:t>
      </w:r>
      <w:proofErr w:type="spellStart"/>
      <w:r w:rsidRPr="004A40DB">
        <w:rPr>
          <w:rFonts w:ascii="Montserrat" w:hAnsi="Montserrat" w:cs="Arial"/>
          <w:sz w:val="18"/>
          <w:szCs w:val="18"/>
          <w:lang w:val="de-DE"/>
        </w:rPr>
        <w:t>necessario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impegnarci</w:t>
      </w:r>
      <w:proofErr w:type="spellEnd"/>
      <w:r w:rsidRPr="004A40DB">
        <w:rPr>
          <w:rFonts w:ascii="Montserrat" w:hAnsi="Montserrat" w:cs="Arial"/>
          <w:sz w:val="18"/>
          <w:szCs w:val="18"/>
          <w:lang w:val="de-DE"/>
        </w:rPr>
        <w:t xml:space="preserve"> tutti per </w:t>
      </w:r>
      <w:proofErr w:type="spellStart"/>
      <w:r w:rsidRPr="004A40DB">
        <w:rPr>
          <w:rFonts w:ascii="Montserrat" w:hAnsi="Montserrat" w:cs="Arial"/>
          <w:sz w:val="18"/>
          <w:szCs w:val="18"/>
          <w:lang w:val="de-DE"/>
        </w:rPr>
        <w:t>risparmiare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questa</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risorsa</w:t>
      </w:r>
      <w:proofErr w:type="spellEnd"/>
      <w:r w:rsidRPr="004A40DB">
        <w:rPr>
          <w:rFonts w:ascii="Montserrat" w:hAnsi="Montserrat" w:cs="Arial"/>
          <w:sz w:val="18"/>
          <w:szCs w:val="18"/>
          <w:lang w:val="de-DE"/>
        </w:rPr>
        <w:t xml:space="preserve"> essenziale e, più in </w:t>
      </w:r>
      <w:proofErr w:type="spellStart"/>
      <w:r w:rsidRPr="004A40DB">
        <w:rPr>
          <w:rFonts w:ascii="Montserrat" w:hAnsi="Montserrat" w:cs="Arial"/>
          <w:sz w:val="18"/>
          <w:szCs w:val="18"/>
          <w:lang w:val="de-DE"/>
        </w:rPr>
        <w:t>generale</w:t>
      </w:r>
      <w:proofErr w:type="spellEnd"/>
      <w:r w:rsidRPr="004A40DB">
        <w:rPr>
          <w:rFonts w:ascii="Montserrat" w:hAnsi="Montserrat" w:cs="Arial"/>
          <w:sz w:val="18"/>
          <w:szCs w:val="18"/>
          <w:lang w:val="de-DE"/>
        </w:rPr>
        <w:t xml:space="preserve">, per </w:t>
      </w:r>
      <w:proofErr w:type="spellStart"/>
      <w:r w:rsidRPr="004A40DB">
        <w:rPr>
          <w:rFonts w:ascii="Montserrat" w:hAnsi="Montserrat" w:cs="Arial"/>
          <w:sz w:val="18"/>
          <w:szCs w:val="18"/>
          <w:lang w:val="de-DE"/>
        </w:rPr>
        <w:t>limitare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il</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nostro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impatto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ambientale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Iniziare</w:t>
      </w:r>
      <w:proofErr w:type="spellEnd"/>
      <w:r w:rsidRPr="004A40DB">
        <w:rPr>
          <w:rFonts w:ascii="Montserrat" w:hAnsi="Montserrat" w:cs="Arial"/>
          <w:sz w:val="18"/>
          <w:szCs w:val="18"/>
          <w:lang w:val="de-DE"/>
        </w:rPr>
        <w:t xml:space="preserve"> è semplice, basta </w:t>
      </w:r>
      <w:proofErr w:type="spellStart"/>
      <w:r w:rsidRPr="004A40DB">
        <w:rPr>
          <w:rFonts w:ascii="Montserrat" w:hAnsi="Montserrat" w:cs="Arial"/>
          <w:sz w:val="18"/>
          <w:szCs w:val="18"/>
          <w:lang w:val="de-DE"/>
        </w:rPr>
        <w:t>apportare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qualche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piccolo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cambiamento</w:t>
      </w:r>
      <w:proofErr w:type="spellEnd"/>
      <w:r w:rsidRPr="004A40DB">
        <w:rPr>
          <w:rFonts w:ascii="Montserrat" w:hAnsi="Montserrat" w:cs="Arial"/>
          <w:sz w:val="18"/>
          <w:szCs w:val="18"/>
          <w:lang w:val="de-DE"/>
        </w:rPr>
        <w:t xml:space="preserve"> alle </w:t>
      </w:r>
      <w:proofErr w:type="spellStart"/>
      <w:r w:rsidRPr="004A40DB">
        <w:rPr>
          <w:rFonts w:ascii="Montserrat" w:hAnsi="Montserrat" w:cs="Arial"/>
          <w:sz w:val="18"/>
          <w:szCs w:val="18"/>
          <w:lang w:val="de-DE"/>
        </w:rPr>
        <w:t>nostre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abitudini</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quotidiane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Abbiamo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raccolto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alcuni</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consigli</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pratici</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qui</w:t>
      </w:r>
      <w:proofErr w:type="spellEnd"/>
      <w:r w:rsidRPr="004A40DB">
        <w:rPr>
          <w:rFonts w:ascii="Montserrat" w:hAnsi="Montserrat" w:cs="Arial"/>
          <w:sz w:val="18"/>
          <w:szCs w:val="18"/>
          <w:lang w:val="de-DE"/>
        </w:rPr>
        <w:t xml:space="preserve">: </w:t>
      </w:r>
      <w:hyperlink r:id="rId9" w:history="1">
        <w:r w:rsidRPr="004A40DB">
          <w:rPr>
            <w:rStyle w:val="Collegamentoipertestuale"/>
            <w:rFonts w:ascii="Montserrat" w:hAnsi="Montserrat" w:cs="Arial"/>
            <w:sz w:val="18"/>
            <w:szCs w:val="18"/>
            <w:lang w:val="de-DE"/>
          </w:rPr>
          <w:t>gardatrentino.it/</w:t>
        </w:r>
        <w:proofErr w:type="spellStart"/>
        <w:r w:rsidRPr="004A40DB">
          <w:rPr>
            <w:rStyle w:val="Collegamentoipertestuale"/>
            <w:rFonts w:ascii="Montserrat" w:hAnsi="Montserrat" w:cs="Arial"/>
            <w:sz w:val="18"/>
            <w:szCs w:val="18"/>
            <w:lang w:val="de-DE"/>
          </w:rPr>
          <w:t>makethedifference</w:t>
        </w:r>
        <w:proofErr w:type="spellEnd"/>
      </w:hyperlink>
    </w:p>
    <w:p w14:paraId="256DC5F1" w14:textId="77777777" w:rsidR="004A40DB" w:rsidRDefault="004A40DB" w:rsidP="004A40DB">
      <w:pPr>
        <w:pStyle w:val="Lauftext"/>
        <w:rPr>
          <w:rFonts w:ascii="Montserrat" w:hAnsi="Montserrat" w:cs="Arial"/>
          <w:sz w:val="18"/>
          <w:szCs w:val="18"/>
          <w:lang w:val="de-DE"/>
        </w:rPr>
      </w:pPr>
    </w:p>
    <w:p w14:paraId="13709848" w14:textId="3D3C3E1B" w:rsidR="004A40DB" w:rsidRDefault="004A40DB" w:rsidP="004A40DB">
      <w:pPr>
        <w:pStyle w:val="Lauftext"/>
        <w:rPr>
          <w:rFonts w:ascii="Montserrat" w:hAnsi="Montserrat" w:cs="Arial"/>
          <w:sz w:val="18"/>
          <w:szCs w:val="18"/>
          <w:lang w:val="de-DE"/>
        </w:rPr>
      </w:pPr>
      <w:r>
        <w:rPr>
          <w:rFonts w:ascii="Montserrat" w:hAnsi="Montserrat" w:cs="Arial"/>
          <w:sz w:val="18"/>
          <w:szCs w:val="18"/>
          <w:lang w:val="de-DE"/>
        </w:rPr>
        <w:t>DE</w:t>
      </w:r>
    </w:p>
    <w:p w14:paraId="4395C2C0" w14:textId="77777777" w:rsidR="004A40DB" w:rsidRDefault="004A40DB" w:rsidP="004A40DB">
      <w:pPr>
        <w:pStyle w:val="Lauftext"/>
        <w:rPr>
          <w:rFonts w:ascii="Montserrat" w:hAnsi="Montserrat" w:cs="Arial"/>
          <w:sz w:val="18"/>
          <w:szCs w:val="18"/>
          <w:lang w:val="de-DE"/>
        </w:rPr>
      </w:pPr>
    </w:p>
    <w:p w14:paraId="15152FF9" w14:textId="1CAF7C53" w:rsidR="004A40DB" w:rsidRPr="004A40DB" w:rsidRDefault="004A40DB" w:rsidP="004A40DB">
      <w:pPr>
        <w:pStyle w:val="Lauftext"/>
        <w:rPr>
          <w:rFonts w:ascii="Montserrat" w:hAnsi="Montserrat" w:cs="Arial"/>
          <w:sz w:val="18"/>
          <w:szCs w:val="18"/>
          <w:lang w:val="de-DE"/>
        </w:rPr>
      </w:pPr>
      <w:r w:rsidRPr="004A40DB">
        <w:rPr>
          <w:rFonts w:ascii="Montserrat" w:hAnsi="Montserrat" w:cs="Arial"/>
          <w:sz w:val="18"/>
          <w:szCs w:val="18"/>
          <w:lang w:val="de-DE"/>
        </w:rPr>
        <w:t xml:space="preserve">Wahrscheinlich haben Sie kürzlich ein paar alarmierende Nachrichten über den Wasserstand des Gardasees und den Dürrenotstand in Norditalien gelesen oder gesehen. Die Situation verdient sicherlich Aufmerksamkeit: Um stets aktuelle und überprüfte Informationen zu haben, empfehlen wir Ihnen, folgende Seite zu konsultieren: </w:t>
      </w:r>
      <w:hyperlink r:id="rId10" w:history="1">
        <w:r w:rsidRPr="004A40DB">
          <w:rPr>
            <w:rStyle w:val="Collegamentoipertestuale"/>
            <w:rFonts w:ascii="Montserrat" w:hAnsi="Montserrat" w:cs="Arial"/>
            <w:sz w:val="18"/>
            <w:szCs w:val="18"/>
            <w:lang w:val="de-DE"/>
          </w:rPr>
          <w:t>gardatrentino.it/</w:t>
        </w:r>
        <w:proofErr w:type="spellStart"/>
        <w:r w:rsidRPr="004A40DB">
          <w:rPr>
            <w:rStyle w:val="Collegamentoipertestuale"/>
            <w:rFonts w:ascii="Montserrat" w:hAnsi="Montserrat" w:cs="Arial"/>
            <w:sz w:val="18"/>
            <w:szCs w:val="18"/>
            <w:lang w:val="de-DE"/>
          </w:rPr>
          <w:t>news</w:t>
        </w:r>
        <w:proofErr w:type="spellEnd"/>
        <w:r w:rsidRPr="004A40DB">
          <w:rPr>
            <w:rStyle w:val="Collegamentoipertestuale"/>
            <w:rFonts w:ascii="Montserrat" w:hAnsi="Montserrat" w:cs="Arial"/>
            <w:sz w:val="18"/>
            <w:szCs w:val="18"/>
            <w:lang w:val="de-DE"/>
          </w:rPr>
          <w:t xml:space="preserve"> </w:t>
        </w:r>
      </w:hyperlink>
      <w:r w:rsidRPr="004A40DB">
        <w:rPr>
          <w:rFonts w:ascii="Montserrat" w:hAnsi="Montserrat" w:cs="Arial"/>
          <w:sz w:val="18"/>
          <w:szCs w:val="18"/>
          <w:lang w:val="de-DE"/>
        </w:rPr>
        <w:t xml:space="preserve"> </w:t>
      </w:r>
    </w:p>
    <w:p w14:paraId="06A87C27" w14:textId="39DB1680" w:rsidR="004A40DB" w:rsidRDefault="004A40DB" w:rsidP="004A40DB">
      <w:pPr>
        <w:pStyle w:val="Lauftext"/>
        <w:rPr>
          <w:rFonts w:ascii="Montserrat" w:hAnsi="Montserrat" w:cs="Arial"/>
          <w:sz w:val="18"/>
          <w:szCs w:val="18"/>
          <w:lang w:val="de-DE"/>
        </w:rPr>
      </w:pPr>
      <w:r>
        <w:rPr>
          <w:rFonts w:ascii="Montserrat" w:hAnsi="Montserrat" w:cs="Arial"/>
          <w:sz w:val="18"/>
          <w:szCs w:val="18"/>
          <w:lang w:val="de-DE"/>
        </w:rPr>
        <w:br/>
      </w:r>
      <w:r w:rsidRPr="004A40DB">
        <w:rPr>
          <w:rFonts w:ascii="Montserrat" w:hAnsi="Montserrat" w:cs="Arial"/>
          <w:sz w:val="18"/>
          <w:szCs w:val="18"/>
          <w:lang w:val="de-DE"/>
        </w:rPr>
        <w:t xml:space="preserve">Wasserknappheit ist ein globales Phänomen, mit dem wir uns leider immer öfter auseinandersetzen müssen. Deshalb müssen wir uns alle bemühen, mit dieser lebenswichtigen Ressource sparsamer umzugehen und unsere Umweltauswirkungen im Allgemeinen einzudämmen. Der Einstieg ist nicht schwer, wir müssen dazu nur unsere täglichen Gewohnheiten ein wenig ändern. Wir haben hier ein paar praktische Tipps für Sie zusammengestellt: </w:t>
      </w:r>
      <w:hyperlink r:id="rId11" w:history="1">
        <w:r w:rsidRPr="004A40DB">
          <w:rPr>
            <w:rStyle w:val="Collegamentoipertestuale"/>
            <w:rFonts w:ascii="Montserrat" w:hAnsi="Montserrat" w:cs="Arial"/>
            <w:sz w:val="18"/>
            <w:szCs w:val="18"/>
            <w:lang w:val="de-DE"/>
          </w:rPr>
          <w:t>gardatrentino.it/</w:t>
        </w:r>
        <w:proofErr w:type="spellStart"/>
        <w:r w:rsidRPr="004A40DB">
          <w:rPr>
            <w:rStyle w:val="Collegamentoipertestuale"/>
            <w:rFonts w:ascii="Montserrat" w:hAnsi="Montserrat" w:cs="Arial"/>
            <w:sz w:val="18"/>
            <w:szCs w:val="18"/>
            <w:lang w:val="de-DE"/>
          </w:rPr>
          <w:t>makethedifference</w:t>
        </w:r>
        <w:proofErr w:type="spellEnd"/>
      </w:hyperlink>
    </w:p>
    <w:p w14:paraId="4A4F2A62" w14:textId="77777777" w:rsidR="004A40DB" w:rsidRDefault="004A40DB" w:rsidP="004A40DB">
      <w:pPr>
        <w:pStyle w:val="Lauftext"/>
        <w:rPr>
          <w:rFonts w:ascii="Montserrat" w:hAnsi="Montserrat" w:cs="Arial"/>
          <w:sz w:val="18"/>
          <w:szCs w:val="18"/>
          <w:lang w:val="de-DE"/>
        </w:rPr>
      </w:pPr>
    </w:p>
    <w:p w14:paraId="2D6D1F65" w14:textId="1338C827" w:rsidR="004A40DB" w:rsidRDefault="004A40DB" w:rsidP="004A40DB">
      <w:pPr>
        <w:pStyle w:val="Lauftext"/>
        <w:rPr>
          <w:rFonts w:ascii="Montserrat" w:hAnsi="Montserrat" w:cs="Arial"/>
          <w:sz w:val="18"/>
          <w:szCs w:val="18"/>
          <w:lang w:val="de-DE"/>
        </w:rPr>
      </w:pPr>
      <w:r>
        <w:rPr>
          <w:rFonts w:ascii="Montserrat" w:hAnsi="Montserrat" w:cs="Arial"/>
          <w:sz w:val="18"/>
          <w:szCs w:val="18"/>
          <w:lang w:val="de-DE"/>
        </w:rPr>
        <w:t xml:space="preserve">EN </w:t>
      </w:r>
    </w:p>
    <w:p w14:paraId="6FF72DA0" w14:textId="77777777" w:rsidR="004A40DB" w:rsidRDefault="004A40DB" w:rsidP="004A40DB">
      <w:pPr>
        <w:pStyle w:val="Lauftext"/>
        <w:rPr>
          <w:rFonts w:ascii="Montserrat" w:hAnsi="Montserrat" w:cs="Arial"/>
          <w:sz w:val="18"/>
          <w:szCs w:val="18"/>
          <w:lang w:val="de-DE"/>
        </w:rPr>
      </w:pPr>
    </w:p>
    <w:p w14:paraId="52CA6139" w14:textId="4640C1DE" w:rsidR="004A40DB" w:rsidRPr="004A40DB" w:rsidRDefault="004A40DB" w:rsidP="004A40DB">
      <w:pPr>
        <w:pStyle w:val="Lauftext"/>
        <w:rPr>
          <w:rFonts w:ascii="Montserrat" w:hAnsi="Montserrat" w:cs="Arial"/>
          <w:sz w:val="18"/>
          <w:szCs w:val="18"/>
          <w:lang w:val="de-DE"/>
        </w:rPr>
      </w:pPr>
      <w:proofErr w:type="spellStart"/>
      <w:r w:rsidRPr="004A40DB">
        <w:rPr>
          <w:rFonts w:ascii="Montserrat" w:hAnsi="Montserrat" w:cs="Arial"/>
          <w:sz w:val="18"/>
          <w:szCs w:val="18"/>
          <w:lang w:val="de-DE"/>
        </w:rPr>
        <w:t>You</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have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probably</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recently</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read</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or</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seen</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some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alarming</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news</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about</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the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water</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level</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of</w:t>
      </w:r>
      <w:proofErr w:type="spellEnd"/>
      <w:r w:rsidRPr="004A40DB">
        <w:rPr>
          <w:rFonts w:ascii="Montserrat" w:hAnsi="Montserrat" w:cs="Arial"/>
          <w:sz w:val="18"/>
          <w:szCs w:val="18"/>
          <w:lang w:val="de-DE"/>
        </w:rPr>
        <w:t xml:space="preserve"> Lake Garda and </w:t>
      </w:r>
      <w:proofErr w:type="spellStart"/>
      <w:r w:rsidRPr="004A40DB">
        <w:rPr>
          <w:rFonts w:ascii="Montserrat" w:hAnsi="Montserrat" w:cs="Arial"/>
          <w:sz w:val="18"/>
          <w:szCs w:val="18"/>
          <w:lang w:val="de-DE"/>
        </w:rPr>
        <w:t>the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drought</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emergency</w:t>
      </w:r>
      <w:proofErr w:type="spellEnd"/>
      <w:r w:rsidRPr="004A40DB">
        <w:rPr>
          <w:rFonts w:ascii="Montserrat" w:hAnsi="Montserrat" w:cs="Arial"/>
          <w:sz w:val="18"/>
          <w:szCs w:val="18"/>
          <w:lang w:val="de-DE"/>
        </w:rPr>
        <w:t xml:space="preserve"> in northern </w:t>
      </w:r>
      <w:proofErr w:type="spellStart"/>
      <w:r w:rsidRPr="004A40DB">
        <w:rPr>
          <w:rFonts w:ascii="Montserrat" w:hAnsi="Montserrat" w:cs="Arial"/>
          <w:sz w:val="18"/>
          <w:szCs w:val="18"/>
          <w:lang w:val="de-DE"/>
        </w:rPr>
        <w:t>Italy</w:t>
      </w:r>
      <w:proofErr w:type="spellEnd"/>
      <w:r w:rsidRPr="004A40DB">
        <w:rPr>
          <w:rFonts w:ascii="Montserrat" w:hAnsi="Montserrat" w:cs="Arial"/>
          <w:sz w:val="18"/>
          <w:szCs w:val="18"/>
          <w:lang w:val="de-DE"/>
        </w:rPr>
        <w:t xml:space="preserve">. The </w:t>
      </w:r>
      <w:proofErr w:type="spellStart"/>
      <w:r w:rsidRPr="004A40DB">
        <w:rPr>
          <w:rFonts w:ascii="Montserrat" w:hAnsi="Montserrat" w:cs="Arial"/>
          <w:sz w:val="18"/>
          <w:szCs w:val="18"/>
          <w:lang w:val="de-DE"/>
        </w:rPr>
        <w:t>situation</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is</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certainly</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one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keep</w:t>
      </w:r>
      <w:proofErr w:type="spellEnd"/>
      <w:r w:rsidRPr="004A40DB">
        <w:rPr>
          <w:rFonts w:ascii="Montserrat" w:hAnsi="Montserrat" w:cs="Arial"/>
          <w:sz w:val="18"/>
          <w:szCs w:val="18"/>
          <w:lang w:val="de-DE"/>
        </w:rPr>
        <w:t xml:space="preserve"> an </w:t>
      </w:r>
      <w:proofErr w:type="spellStart"/>
      <w:r w:rsidRPr="004A40DB">
        <w:rPr>
          <w:rFonts w:ascii="Montserrat" w:hAnsi="Montserrat" w:cs="Arial"/>
          <w:sz w:val="18"/>
          <w:szCs w:val="18"/>
          <w:lang w:val="de-DE"/>
        </w:rPr>
        <w:t>eye</w:t>
      </w:r>
      <w:proofErr w:type="spellEnd"/>
      <w:r w:rsidRPr="004A40DB">
        <w:rPr>
          <w:rFonts w:ascii="Montserrat" w:hAnsi="Montserrat" w:cs="Arial"/>
          <w:sz w:val="18"/>
          <w:szCs w:val="18"/>
          <w:lang w:val="de-DE"/>
        </w:rPr>
        <w:t xml:space="preserve"> on: </w:t>
      </w:r>
      <w:proofErr w:type="spellStart"/>
      <w:r w:rsidRPr="004A40DB">
        <w:rPr>
          <w:rFonts w:ascii="Montserrat" w:hAnsi="Montserrat" w:cs="Arial"/>
          <w:sz w:val="18"/>
          <w:szCs w:val="18"/>
          <w:lang w:val="de-DE"/>
        </w:rPr>
        <w:t>for</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up</w:t>
      </w:r>
      <w:proofErr w:type="spellEnd"/>
      <w:r w:rsidRPr="004A40DB">
        <w:rPr>
          <w:rFonts w:ascii="Montserrat" w:hAnsi="Montserrat" w:cs="Arial"/>
          <w:sz w:val="18"/>
          <w:szCs w:val="18"/>
          <w:lang w:val="de-DE"/>
        </w:rPr>
        <w:t>-</w:t>
      </w:r>
      <w:proofErr w:type="spellStart"/>
      <w:r w:rsidRPr="004A40DB">
        <w:rPr>
          <w:rFonts w:ascii="Montserrat" w:hAnsi="Montserrat" w:cs="Arial"/>
          <w:sz w:val="18"/>
          <w:szCs w:val="18"/>
          <w:lang w:val="de-DE"/>
        </w:rPr>
        <w:t>to</w:t>
      </w:r>
      <w:proofErr w:type="spellEnd"/>
      <w:r w:rsidRPr="004A40DB">
        <w:rPr>
          <w:rFonts w:ascii="Montserrat" w:hAnsi="Montserrat" w:cs="Arial"/>
          <w:sz w:val="18"/>
          <w:szCs w:val="18"/>
          <w:lang w:val="de-DE"/>
        </w:rPr>
        <w:t xml:space="preserve">-date and </w:t>
      </w:r>
      <w:proofErr w:type="spellStart"/>
      <w:r w:rsidRPr="004A40DB">
        <w:rPr>
          <w:rFonts w:ascii="Montserrat" w:hAnsi="Montserrat" w:cs="Arial"/>
          <w:sz w:val="18"/>
          <w:szCs w:val="18"/>
          <w:lang w:val="de-DE"/>
        </w:rPr>
        <w:t>verified</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information</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visit</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this</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page</w:t>
      </w:r>
      <w:proofErr w:type="spellEnd"/>
      <w:r w:rsidRPr="004A40DB">
        <w:rPr>
          <w:rFonts w:ascii="Montserrat" w:hAnsi="Montserrat" w:cs="Arial"/>
          <w:sz w:val="18"/>
          <w:szCs w:val="18"/>
          <w:lang w:val="de-DE"/>
        </w:rPr>
        <w:t xml:space="preserve">: </w:t>
      </w:r>
      <w:hyperlink r:id="rId12" w:history="1">
        <w:r w:rsidRPr="004A40DB">
          <w:rPr>
            <w:rStyle w:val="Collegamentoipertestuale"/>
            <w:rFonts w:ascii="Montserrat" w:hAnsi="Montserrat" w:cs="Arial"/>
            <w:sz w:val="18"/>
            <w:szCs w:val="18"/>
            <w:lang w:val="de-DE"/>
          </w:rPr>
          <w:t>gardatrentino.it/</w:t>
        </w:r>
        <w:proofErr w:type="spellStart"/>
        <w:r w:rsidRPr="004A40DB">
          <w:rPr>
            <w:rStyle w:val="Collegamentoipertestuale"/>
            <w:rFonts w:ascii="Montserrat" w:hAnsi="Montserrat" w:cs="Arial"/>
            <w:sz w:val="18"/>
            <w:szCs w:val="18"/>
            <w:lang w:val="de-DE"/>
          </w:rPr>
          <w:t>news</w:t>
        </w:r>
        <w:proofErr w:type="spellEnd"/>
      </w:hyperlink>
    </w:p>
    <w:p w14:paraId="2A4E5706" w14:textId="77777777" w:rsidR="004A40DB" w:rsidRDefault="004A40DB" w:rsidP="004A40DB">
      <w:pPr>
        <w:pStyle w:val="Lauftext"/>
        <w:rPr>
          <w:rFonts w:ascii="Montserrat" w:hAnsi="Montserrat" w:cs="Arial"/>
          <w:sz w:val="18"/>
          <w:szCs w:val="18"/>
          <w:lang w:val="de-DE"/>
        </w:rPr>
      </w:pPr>
    </w:p>
    <w:p w14:paraId="68B6BFE3" w14:textId="1D65E3D6" w:rsidR="004A40DB" w:rsidRPr="004A40DB" w:rsidRDefault="004A40DB" w:rsidP="004A40DB">
      <w:pPr>
        <w:pStyle w:val="Lauftext"/>
        <w:rPr>
          <w:rFonts w:ascii="Montserrat" w:hAnsi="Montserrat" w:cs="Arial"/>
          <w:sz w:val="18"/>
          <w:szCs w:val="18"/>
          <w:lang w:val="de-DE"/>
        </w:rPr>
      </w:pPr>
      <w:proofErr w:type="spellStart"/>
      <w:r w:rsidRPr="004A40DB">
        <w:rPr>
          <w:rFonts w:ascii="Montserrat" w:hAnsi="Montserrat" w:cs="Arial"/>
          <w:sz w:val="18"/>
          <w:szCs w:val="18"/>
          <w:lang w:val="de-DE"/>
        </w:rPr>
        <w:t>Water</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scarcity</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is</w:t>
      </w:r>
      <w:proofErr w:type="spellEnd"/>
      <w:r w:rsidRPr="004A40DB">
        <w:rPr>
          <w:rFonts w:ascii="Montserrat" w:hAnsi="Montserrat" w:cs="Arial"/>
          <w:sz w:val="18"/>
          <w:szCs w:val="18"/>
          <w:lang w:val="de-DE"/>
        </w:rPr>
        <w:t xml:space="preserve"> a global </w:t>
      </w:r>
      <w:proofErr w:type="spellStart"/>
      <w:r w:rsidRPr="004A40DB">
        <w:rPr>
          <w:rFonts w:ascii="Montserrat" w:hAnsi="Montserrat" w:cs="Arial"/>
          <w:sz w:val="18"/>
          <w:szCs w:val="18"/>
          <w:lang w:val="de-DE"/>
        </w:rPr>
        <w:t>phenomenon</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which</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we</w:t>
      </w:r>
      <w:proofErr w:type="spellEnd"/>
      <w:r w:rsidRPr="004A40DB">
        <w:rPr>
          <w:rFonts w:ascii="Montserrat" w:hAnsi="Montserrat" w:cs="Arial"/>
          <w:sz w:val="18"/>
          <w:szCs w:val="18"/>
          <w:lang w:val="de-DE"/>
        </w:rPr>
        <w:t xml:space="preserve"> will </w:t>
      </w:r>
      <w:proofErr w:type="spellStart"/>
      <w:r w:rsidRPr="004A40DB">
        <w:rPr>
          <w:rFonts w:ascii="Montserrat" w:hAnsi="Montserrat" w:cs="Arial"/>
          <w:sz w:val="18"/>
          <w:szCs w:val="18"/>
          <w:lang w:val="de-DE"/>
        </w:rPr>
        <w:t>unfortunately</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have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tackle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more</w:t>
      </w:r>
      <w:proofErr w:type="spellEnd"/>
      <w:r w:rsidRPr="004A40DB">
        <w:rPr>
          <w:rFonts w:ascii="Montserrat" w:hAnsi="Montserrat" w:cs="Arial"/>
          <w:sz w:val="18"/>
          <w:szCs w:val="18"/>
          <w:lang w:val="de-DE"/>
        </w:rPr>
        <w:t xml:space="preserve"> and </w:t>
      </w:r>
      <w:proofErr w:type="spellStart"/>
      <w:r w:rsidRPr="004A40DB">
        <w:rPr>
          <w:rFonts w:ascii="Montserrat" w:hAnsi="Montserrat" w:cs="Arial"/>
          <w:sz w:val="18"/>
          <w:szCs w:val="18"/>
          <w:lang w:val="de-DE"/>
        </w:rPr>
        <w:t>more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often</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as</w:t>
      </w:r>
      <w:proofErr w:type="spellEnd"/>
      <w:r w:rsidRPr="004A40DB">
        <w:rPr>
          <w:rFonts w:ascii="Montserrat" w:hAnsi="Montserrat" w:cs="Arial"/>
          <w:sz w:val="18"/>
          <w:szCs w:val="18"/>
          <w:lang w:val="de-DE"/>
        </w:rPr>
        <w:t xml:space="preserve"> time </w:t>
      </w:r>
      <w:proofErr w:type="spellStart"/>
      <w:r w:rsidRPr="004A40DB">
        <w:rPr>
          <w:rFonts w:ascii="Montserrat" w:hAnsi="Montserrat" w:cs="Arial"/>
          <w:sz w:val="18"/>
          <w:szCs w:val="18"/>
          <w:lang w:val="de-DE"/>
        </w:rPr>
        <w:t>goes</w:t>
      </w:r>
      <w:proofErr w:type="spellEnd"/>
      <w:r w:rsidRPr="004A40DB">
        <w:rPr>
          <w:rFonts w:ascii="Montserrat" w:hAnsi="Montserrat" w:cs="Arial"/>
          <w:sz w:val="18"/>
          <w:szCs w:val="18"/>
          <w:lang w:val="de-DE"/>
        </w:rPr>
        <w:t xml:space="preserve"> on. This </w:t>
      </w:r>
      <w:proofErr w:type="spellStart"/>
      <w:r w:rsidRPr="004A40DB">
        <w:rPr>
          <w:rFonts w:ascii="Montserrat" w:hAnsi="Montserrat" w:cs="Arial"/>
          <w:sz w:val="18"/>
          <w:szCs w:val="18"/>
          <w:lang w:val="de-DE"/>
        </w:rPr>
        <w:t>is</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why</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we</w:t>
      </w:r>
      <w:proofErr w:type="spellEnd"/>
      <w:r w:rsidRPr="004A40DB">
        <w:rPr>
          <w:rFonts w:ascii="Montserrat" w:hAnsi="Montserrat" w:cs="Arial"/>
          <w:sz w:val="18"/>
          <w:szCs w:val="18"/>
          <w:lang w:val="de-DE"/>
        </w:rPr>
        <w:t xml:space="preserve"> all </w:t>
      </w:r>
      <w:proofErr w:type="spellStart"/>
      <w:r w:rsidRPr="004A40DB">
        <w:rPr>
          <w:rFonts w:ascii="Montserrat" w:hAnsi="Montserrat" w:cs="Arial"/>
          <w:sz w:val="18"/>
          <w:szCs w:val="18"/>
          <w:lang w:val="de-DE"/>
        </w:rPr>
        <w:t>need</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make</w:t>
      </w:r>
      <w:proofErr w:type="spellEnd"/>
      <w:r w:rsidRPr="004A40DB">
        <w:rPr>
          <w:rFonts w:ascii="Montserrat" w:hAnsi="Montserrat" w:cs="Arial"/>
          <w:sz w:val="18"/>
          <w:szCs w:val="18"/>
          <w:lang w:val="de-DE"/>
        </w:rPr>
        <w:t xml:space="preserve"> an </w:t>
      </w:r>
      <w:proofErr w:type="spellStart"/>
      <w:r w:rsidRPr="004A40DB">
        <w:rPr>
          <w:rFonts w:ascii="Montserrat" w:hAnsi="Montserrat" w:cs="Arial"/>
          <w:sz w:val="18"/>
          <w:szCs w:val="18"/>
          <w:lang w:val="de-DE"/>
        </w:rPr>
        <w:t>effort</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to</w:t>
      </w:r>
      <w:proofErr w:type="spellEnd"/>
      <w:r w:rsidRPr="004A40DB">
        <w:rPr>
          <w:rFonts w:ascii="Montserrat" w:hAnsi="Montserrat" w:cs="Arial"/>
          <w:sz w:val="18"/>
          <w:szCs w:val="18"/>
          <w:lang w:val="de-DE"/>
        </w:rPr>
        <w:t xml:space="preserve"> save </w:t>
      </w:r>
      <w:proofErr w:type="spellStart"/>
      <w:r w:rsidRPr="004A40DB">
        <w:rPr>
          <w:rFonts w:ascii="Montserrat" w:hAnsi="Montserrat" w:cs="Arial"/>
          <w:sz w:val="18"/>
          <w:szCs w:val="18"/>
          <w:lang w:val="de-DE"/>
        </w:rPr>
        <w:t>this</w:t>
      </w:r>
      <w:proofErr w:type="spellEnd"/>
      <w:r w:rsidRPr="004A40DB">
        <w:rPr>
          <w:rFonts w:ascii="Montserrat" w:hAnsi="Montserrat" w:cs="Arial"/>
          <w:sz w:val="18"/>
          <w:szCs w:val="18"/>
          <w:lang w:val="de-DE"/>
        </w:rPr>
        <w:t xml:space="preserve"> essential </w:t>
      </w:r>
      <w:proofErr w:type="spellStart"/>
      <w:r w:rsidRPr="004A40DB">
        <w:rPr>
          <w:rFonts w:ascii="Montserrat" w:hAnsi="Montserrat" w:cs="Arial"/>
          <w:sz w:val="18"/>
          <w:szCs w:val="18"/>
          <w:lang w:val="de-DE"/>
        </w:rPr>
        <w:t>resource</w:t>
      </w:r>
      <w:proofErr w:type="spellEnd"/>
      <w:r w:rsidRPr="004A40DB">
        <w:rPr>
          <w:rFonts w:ascii="Montserrat" w:hAnsi="Montserrat" w:cs="Arial"/>
          <w:sz w:val="18"/>
          <w:szCs w:val="18"/>
          <w:lang w:val="de-DE"/>
        </w:rPr>
        <w:t xml:space="preserve"> and, </w:t>
      </w:r>
      <w:proofErr w:type="spellStart"/>
      <w:r w:rsidRPr="004A40DB">
        <w:rPr>
          <w:rFonts w:ascii="Montserrat" w:hAnsi="Montserrat" w:cs="Arial"/>
          <w:sz w:val="18"/>
          <w:szCs w:val="18"/>
          <w:lang w:val="de-DE"/>
        </w:rPr>
        <w:t>more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generally</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limit</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our</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impact</w:t>
      </w:r>
      <w:proofErr w:type="spellEnd"/>
      <w:r w:rsidRPr="004A40DB">
        <w:rPr>
          <w:rFonts w:ascii="Montserrat" w:hAnsi="Montserrat" w:cs="Arial"/>
          <w:sz w:val="18"/>
          <w:szCs w:val="18"/>
          <w:lang w:val="de-DE"/>
        </w:rPr>
        <w:t xml:space="preserve"> on </w:t>
      </w:r>
      <w:proofErr w:type="spellStart"/>
      <w:r w:rsidRPr="004A40DB">
        <w:rPr>
          <w:rFonts w:ascii="Montserrat" w:hAnsi="Montserrat" w:cs="Arial"/>
          <w:sz w:val="18"/>
          <w:szCs w:val="18"/>
          <w:lang w:val="de-DE"/>
        </w:rPr>
        <w:t>the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environment</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Getting</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started</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is</w:t>
      </w:r>
      <w:proofErr w:type="spellEnd"/>
      <w:r w:rsidRPr="004A40DB">
        <w:rPr>
          <w:rFonts w:ascii="Montserrat" w:hAnsi="Montserrat" w:cs="Arial"/>
          <w:sz w:val="18"/>
          <w:szCs w:val="18"/>
          <w:lang w:val="de-DE"/>
        </w:rPr>
        <w:t xml:space="preserve"> simple, all </w:t>
      </w:r>
      <w:proofErr w:type="spellStart"/>
      <w:r w:rsidRPr="004A40DB">
        <w:rPr>
          <w:rFonts w:ascii="Montserrat" w:hAnsi="Montserrat" w:cs="Arial"/>
          <w:sz w:val="18"/>
          <w:szCs w:val="18"/>
          <w:lang w:val="de-DE"/>
        </w:rPr>
        <w:t>we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need</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to</w:t>
      </w:r>
      <w:proofErr w:type="spellEnd"/>
      <w:r w:rsidRPr="004A40DB">
        <w:rPr>
          <w:rFonts w:ascii="Montserrat" w:hAnsi="Montserrat" w:cs="Arial"/>
          <w:sz w:val="18"/>
          <w:szCs w:val="18"/>
          <w:lang w:val="de-DE"/>
        </w:rPr>
        <w:t xml:space="preserve"> do </w:t>
      </w:r>
      <w:proofErr w:type="spellStart"/>
      <w:r w:rsidRPr="004A40DB">
        <w:rPr>
          <w:rFonts w:ascii="Montserrat" w:hAnsi="Montserrat" w:cs="Arial"/>
          <w:sz w:val="18"/>
          <w:szCs w:val="18"/>
          <w:lang w:val="de-DE"/>
        </w:rPr>
        <w:t>is</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make</w:t>
      </w:r>
      <w:proofErr w:type="spellEnd"/>
      <w:r w:rsidRPr="004A40DB">
        <w:rPr>
          <w:rFonts w:ascii="Montserrat" w:hAnsi="Montserrat" w:cs="Arial"/>
          <w:sz w:val="18"/>
          <w:szCs w:val="18"/>
          <w:lang w:val="de-DE"/>
        </w:rPr>
        <w:t xml:space="preserve"> a </w:t>
      </w:r>
      <w:proofErr w:type="spellStart"/>
      <w:r w:rsidRPr="004A40DB">
        <w:rPr>
          <w:rFonts w:ascii="Montserrat" w:hAnsi="Montserrat" w:cs="Arial"/>
          <w:sz w:val="18"/>
          <w:szCs w:val="18"/>
          <w:lang w:val="de-DE"/>
        </w:rPr>
        <w:t>few</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small</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changes</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to</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our</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daily</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habits</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We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have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listed</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some</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practical</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tips</w:t>
      </w:r>
      <w:proofErr w:type="spellEnd"/>
      <w:r w:rsidRPr="004A40DB">
        <w:rPr>
          <w:rFonts w:ascii="Montserrat" w:hAnsi="Montserrat" w:cs="Arial"/>
          <w:sz w:val="18"/>
          <w:szCs w:val="18"/>
          <w:lang w:val="de-DE"/>
        </w:rPr>
        <w:t xml:space="preserve"> </w:t>
      </w:r>
      <w:proofErr w:type="spellStart"/>
      <w:r w:rsidRPr="004A40DB">
        <w:rPr>
          <w:rFonts w:ascii="Montserrat" w:hAnsi="Montserrat" w:cs="Arial"/>
          <w:sz w:val="18"/>
          <w:szCs w:val="18"/>
          <w:lang w:val="de-DE"/>
        </w:rPr>
        <w:t>here</w:t>
      </w:r>
      <w:proofErr w:type="spellEnd"/>
      <w:r w:rsidRPr="004A40DB">
        <w:rPr>
          <w:rFonts w:ascii="Montserrat" w:hAnsi="Montserrat" w:cs="Arial"/>
          <w:sz w:val="18"/>
          <w:szCs w:val="18"/>
          <w:lang w:val="de-DE"/>
        </w:rPr>
        <w:t xml:space="preserve">: </w:t>
      </w:r>
      <w:hyperlink r:id="rId13" w:history="1">
        <w:r w:rsidRPr="004A40DB">
          <w:rPr>
            <w:rStyle w:val="Collegamentoipertestuale"/>
            <w:rFonts w:ascii="Montserrat" w:hAnsi="Montserrat" w:cs="Arial"/>
            <w:sz w:val="18"/>
            <w:szCs w:val="18"/>
            <w:lang w:val="de-DE"/>
          </w:rPr>
          <w:t>gardatrentino.it/</w:t>
        </w:r>
        <w:proofErr w:type="spellStart"/>
        <w:r w:rsidRPr="004A40DB">
          <w:rPr>
            <w:rStyle w:val="Collegamentoipertestuale"/>
            <w:rFonts w:ascii="Montserrat" w:hAnsi="Montserrat" w:cs="Arial"/>
            <w:sz w:val="18"/>
            <w:szCs w:val="18"/>
            <w:lang w:val="de-DE"/>
          </w:rPr>
          <w:t>makethedifference</w:t>
        </w:r>
        <w:proofErr w:type="spellEnd"/>
      </w:hyperlink>
    </w:p>
    <w:sectPr w:rsidR="004A40DB" w:rsidRPr="004A40DB" w:rsidSect="00837A3D">
      <w:headerReference w:type="even" r:id="rId14"/>
      <w:headerReference w:type="default" r:id="rId15"/>
      <w:footerReference w:type="even" r:id="rId16"/>
      <w:footerReference w:type="default" r:id="rId17"/>
      <w:headerReference w:type="first" r:id="rId18"/>
      <w:footerReference w:type="first" r:id="rId19"/>
      <w:pgSz w:w="11906" w:h="16838" w:code="9"/>
      <w:pgMar w:top="854" w:right="1134" w:bottom="2148"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6433" w14:textId="77777777" w:rsidR="00AA2A70" w:rsidRDefault="00AA2A70" w:rsidP="00481865">
      <w:pPr>
        <w:spacing w:line="240" w:lineRule="auto"/>
      </w:pPr>
      <w:r>
        <w:separator/>
      </w:r>
    </w:p>
  </w:endnote>
  <w:endnote w:type="continuationSeparator" w:id="0">
    <w:p w14:paraId="13CF0344" w14:textId="77777777" w:rsidR="00AA2A70" w:rsidRDefault="00AA2A70" w:rsidP="00481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83263950"/>
      <w:docPartObj>
        <w:docPartGallery w:val="Page Numbers (Bottom of Page)"/>
        <w:docPartUnique/>
      </w:docPartObj>
    </w:sdtPr>
    <w:sdtEndPr>
      <w:rPr>
        <w:rStyle w:val="Numeropagina"/>
      </w:rPr>
    </w:sdtEndPr>
    <w:sdtContent>
      <w:p w14:paraId="2B5B0B46" w14:textId="6055A3E4" w:rsidR="00645682" w:rsidRDefault="00645682" w:rsidP="0035425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90B776" w14:textId="77777777" w:rsidR="00E246D7" w:rsidRDefault="00E246D7" w:rsidP="0064568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color w:val="808A94"/>
        <w:sz w:val="18"/>
        <w:szCs w:val="18"/>
      </w:rPr>
      <w:id w:val="-872992363"/>
      <w:docPartObj>
        <w:docPartGallery w:val="Page Numbers (Bottom of Page)"/>
        <w:docPartUnique/>
      </w:docPartObj>
    </w:sdtPr>
    <w:sdtEndPr>
      <w:rPr>
        <w:rStyle w:val="Numeropagina"/>
      </w:rPr>
    </w:sdtEndPr>
    <w:sdtContent>
      <w:p w14:paraId="6606B227" w14:textId="766A93FE" w:rsidR="00645682" w:rsidRPr="00645682" w:rsidRDefault="00645682" w:rsidP="00354258">
        <w:pPr>
          <w:pStyle w:val="Pidipagina"/>
          <w:framePr w:wrap="none" w:vAnchor="text" w:hAnchor="margin" w:xAlign="right" w:y="1"/>
          <w:rPr>
            <w:rStyle w:val="Numeropagina"/>
            <w:color w:val="808A94"/>
            <w:sz w:val="18"/>
            <w:szCs w:val="18"/>
          </w:rPr>
        </w:pPr>
        <w:r w:rsidRPr="00645682">
          <w:rPr>
            <w:rStyle w:val="Numeropagina"/>
            <w:rFonts w:ascii="Montserrat" w:hAnsi="Montserrat"/>
            <w:color w:val="808A94"/>
            <w:sz w:val="18"/>
            <w:szCs w:val="18"/>
          </w:rPr>
          <w:fldChar w:fldCharType="begin"/>
        </w:r>
        <w:r w:rsidRPr="00645682">
          <w:rPr>
            <w:rStyle w:val="Numeropagina"/>
            <w:rFonts w:ascii="Montserrat" w:hAnsi="Montserrat"/>
            <w:color w:val="808A94"/>
            <w:sz w:val="18"/>
            <w:szCs w:val="18"/>
          </w:rPr>
          <w:instrText xml:space="preserve"> PAGE </w:instrText>
        </w:r>
        <w:r w:rsidRPr="00645682">
          <w:rPr>
            <w:rStyle w:val="Numeropagina"/>
            <w:rFonts w:ascii="Montserrat" w:hAnsi="Montserrat"/>
            <w:color w:val="808A94"/>
            <w:sz w:val="18"/>
            <w:szCs w:val="18"/>
          </w:rPr>
          <w:fldChar w:fldCharType="separate"/>
        </w:r>
        <w:r w:rsidRPr="00645682">
          <w:rPr>
            <w:rStyle w:val="Numeropagina"/>
            <w:rFonts w:ascii="Montserrat" w:hAnsi="Montserrat"/>
            <w:noProof/>
            <w:color w:val="808A94"/>
            <w:sz w:val="18"/>
            <w:szCs w:val="18"/>
          </w:rPr>
          <w:t>2</w:t>
        </w:r>
        <w:r w:rsidRPr="00645682">
          <w:rPr>
            <w:rStyle w:val="Numeropagina"/>
            <w:rFonts w:ascii="Montserrat" w:hAnsi="Montserrat"/>
            <w:color w:val="808A94"/>
            <w:sz w:val="18"/>
            <w:szCs w:val="18"/>
          </w:rPr>
          <w:fldChar w:fldCharType="end"/>
        </w:r>
      </w:p>
    </w:sdtContent>
  </w:sdt>
  <w:p w14:paraId="2660C986" w14:textId="782B6DCF" w:rsidR="00A26EDD" w:rsidRPr="00A26EDD" w:rsidRDefault="00E246D7" w:rsidP="00645682">
    <w:pPr>
      <w:pStyle w:val="Pidipagina"/>
      <w:tabs>
        <w:tab w:val="clear" w:pos="9072"/>
        <w:tab w:val="right" w:pos="9407"/>
      </w:tabs>
      <w:ind w:right="360"/>
    </w:pPr>
    <w:r>
      <w:rPr>
        <w:noProof/>
      </w:rPr>
      <w:drawing>
        <wp:anchor distT="0" distB="0" distL="114300" distR="114300" simplePos="0" relativeHeight="251660288" behindDoc="1" locked="0" layoutInCell="1" allowOverlap="1" wp14:anchorId="4476CB57" wp14:editId="00DD0482">
          <wp:simplePos x="0" y="0"/>
          <wp:positionH relativeFrom="column">
            <wp:posOffset>-856393</wp:posOffset>
          </wp:positionH>
          <wp:positionV relativeFrom="paragraph">
            <wp:posOffset>-378553</wp:posOffset>
          </wp:positionV>
          <wp:extent cx="7568588" cy="89075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90692" cy="89335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DFDA" w14:textId="725E467C" w:rsidR="00586C36" w:rsidRDefault="004776B9" w:rsidP="00E246D7">
    <w:pPr>
      <w:pStyle w:val="Pidipagina"/>
      <w:tabs>
        <w:tab w:val="clear" w:pos="4536"/>
        <w:tab w:val="clear" w:pos="9072"/>
        <w:tab w:val="left" w:pos="2517"/>
      </w:tabs>
      <w:rPr>
        <w:noProof/>
      </w:rPr>
    </w:pPr>
    <w:r>
      <w:rPr>
        <w:noProof/>
      </w:rPr>
      <w:drawing>
        <wp:anchor distT="0" distB="0" distL="114300" distR="114300" simplePos="0" relativeHeight="251659264" behindDoc="1" locked="0" layoutInCell="1" allowOverlap="1" wp14:anchorId="7FCAB9FF" wp14:editId="53E0B026">
          <wp:simplePos x="0" y="0"/>
          <wp:positionH relativeFrom="page">
            <wp:posOffset>0</wp:posOffset>
          </wp:positionH>
          <wp:positionV relativeFrom="paragraph">
            <wp:posOffset>-691749</wp:posOffset>
          </wp:positionV>
          <wp:extent cx="7539355" cy="1353185"/>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rcRect l="5" r="5"/>
                  <a:stretch>
                    <a:fillRect/>
                  </a:stretch>
                </pic:blipFill>
                <pic:spPr bwMode="auto">
                  <a:xfrm>
                    <a:off x="0" y="0"/>
                    <a:ext cx="7539355" cy="1353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2E0F5B" w14:textId="1504C09F" w:rsidR="00E246D7" w:rsidRDefault="00E246D7" w:rsidP="00E246D7">
    <w:pPr>
      <w:pStyle w:val="Pidipagina"/>
      <w:tabs>
        <w:tab w:val="clear" w:pos="4536"/>
        <w:tab w:val="clear" w:pos="9072"/>
        <w:tab w:val="left" w:pos="25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17F6" w14:textId="77777777" w:rsidR="00AA2A70" w:rsidRDefault="00AA2A70" w:rsidP="00481865">
      <w:pPr>
        <w:spacing w:line="240" w:lineRule="auto"/>
      </w:pPr>
      <w:r>
        <w:separator/>
      </w:r>
    </w:p>
  </w:footnote>
  <w:footnote w:type="continuationSeparator" w:id="0">
    <w:p w14:paraId="2D7DDF17" w14:textId="77777777" w:rsidR="00AA2A70" w:rsidRDefault="00AA2A70" w:rsidP="00481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0168" w14:textId="77777777" w:rsidR="004776B9" w:rsidRDefault="004776B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790" w14:textId="76D3B038" w:rsidR="00E246D7" w:rsidRDefault="00E246D7">
    <w:pPr>
      <w:pStyle w:val="Intestazione"/>
    </w:pPr>
    <w:r>
      <w:rPr>
        <w:noProof/>
      </w:rPr>
      <w:drawing>
        <wp:anchor distT="0" distB="0" distL="114300" distR="114300" simplePos="0" relativeHeight="251655168" behindDoc="0" locked="0" layoutInCell="1" allowOverlap="1" wp14:anchorId="321C48DC" wp14:editId="7A3C72A4">
          <wp:simplePos x="0" y="0"/>
          <wp:positionH relativeFrom="column">
            <wp:posOffset>-855980</wp:posOffset>
          </wp:positionH>
          <wp:positionV relativeFrom="paragraph">
            <wp:posOffset>-438785</wp:posOffset>
          </wp:positionV>
          <wp:extent cx="7532370" cy="17843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32370" cy="1784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5C50" w14:textId="487134EA" w:rsidR="00E246D7" w:rsidRDefault="00E246D7">
    <w:pPr>
      <w:pStyle w:val="Intestazione"/>
    </w:pPr>
    <w:r>
      <w:rPr>
        <w:noProof/>
      </w:rPr>
      <w:drawing>
        <wp:anchor distT="0" distB="0" distL="114300" distR="114300" simplePos="0" relativeHeight="251658240" behindDoc="1" locked="0" layoutInCell="1" allowOverlap="1" wp14:anchorId="43084B3F" wp14:editId="5A93F59D">
          <wp:simplePos x="0" y="0"/>
          <wp:positionH relativeFrom="column">
            <wp:posOffset>-858864</wp:posOffset>
          </wp:positionH>
          <wp:positionV relativeFrom="paragraph">
            <wp:posOffset>-450215</wp:posOffset>
          </wp:positionV>
          <wp:extent cx="7537390" cy="178618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621771" cy="1806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563A5"/>
    <w:multiLevelType w:val="hybridMultilevel"/>
    <w:tmpl w:val="E990CB90"/>
    <w:lvl w:ilvl="0" w:tplc="04070001">
      <w:start w:val="1"/>
      <w:numFmt w:val="bullet"/>
      <w:lvlText w:val=""/>
      <w:lvlJc w:val="left"/>
      <w:pPr>
        <w:ind w:left="1920" w:hanging="360"/>
      </w:pPr>
      <w:rPr>
        <w:rFonts w:ascii="Symbol" w:hAnsi="Symbol" w:hint="default"/>
      </w:rPr>
    </w:lvl>
    <w:lvl w:ilvl="1" w:tplc="04070003">
      <w:start w:val="1"/>
      <w:numFmt w:val="bullet"/>
      <w:lvlText w:val="o"/>
      <w:lvlJc w:val="left"/>
      <w:pPr>
        <w:ind w:left="2640" w:hanging="360"/>
      </w:pPr>
      <w:rPr>
        <w:rFonts w:ascii="Courier New" w:hAnsi="Courier New" w:cs="Courier New" w:hint="default"/>
      </w:rPr>
    </w:lvl>
    <w:lvl w:ilvl="2" w:tplc="04070005" w:tentative="1">
      <w:start w:val="1"/>
      <w:numFmt w:val="bullet"/>
      <w:lvlText w:val=""/>
      <w:lvlJc w:val="left"/>
      <w:pPr>
        <w:ind w:left="3360" w:hanging="360"/>
      </w:pPr>
      <w:rPr>
        <w:rFonts w:ascii="Wingdings" w:hAnsi="Wingdings" w:hint="default"/>
      </w:rPr>
    </w:lvl>
    <w:lvl w:ilvl="3" w:tplc="04070001" w:tentative="1">
      <w:start w:val="1"/>
      <w:numFmt w:val="bullet"/>
      <w:lvlText w:val=""/>
      <w:lvlJc w:val="left"/>
      <w:pPr>
        <w:ind w:left="4080" w:hanging="360"/>
      </w:pPr>
      <w:rPr>
        <w:rFonts w:ascii="Symbol" w:hAnsi="Symbol" w:hint="default"/>
      </w:rPr>
    </w:lvl>
    <w:lvl w:ilvl="4" w:tplc="04070003" w:tentative="1">
      <w:start w:val="1"/>
      <w:numFmt w:val="bullet"/>
      <w:lvlText w:val="o"/>
      <w:lvlJc w:val="left"/>
      <w:pPr>
        <w:ind w:left="4800" w:hanging="360"/>
      </w:pPr>
      <w:rPr>
        <w:rFonts w:ascii="Courier New" w:hAnsi="Courier New" w:cs="Courier New" w:hint="default"/>
      </w:rPr>
    </w:lvl>
    <w:lvl w:ilvl="5" w:tplc="04070005" w:tentative="1">
      <w:start w:val="1"/>
      <w:numFmt w:val="bullet"/>
      <w:lvlText w:val=""/>
      <w:lvlJc w:val="left"/>
      <w:pPr>
        <w:ind w:left="5520" w:hanging="360"/>
      </w:pPr>
      <w:rPr>
        <w:rFonts w:ascii="Wingdings" w:hAnsi="Wingdings" w:hint="default"/>
      </w:rPr>
    </w:lvl>
    <w:lvl w:ilvl="6" w:tplc="04070001" w:tentative="1">
      <w:start w:val="1"/>
      <w:numFmt w:val="bullet"/>
      <w:lvlText w:val=""/>
      <w:lvlJc w:val="left"/>
      <w:pPr>
        <w:ind w:left="6240" w:hanging="360"/>
      </w:pPr>
      <w:rPr>
        <w:rFonts w:ascii="Symbol" w:hAnsi="Symbol" w:hint="default"/>
      </w:rPr>
    </w:lvl>
    <w:lvl w:ilvl="7" w:tplc="04070003" w:tentative="1">
      <w:start w:val="1"/>
      <w:numFmt w:val="bullet"/>
      <w:lvlText w:val="o"/>
      <w:lvlJc w:val="left"/>
      <w:pPr>
        <w:ind w:left="6960" w:hanging="360"/>
      </w:pPr>
      <w:rPr>
        <w:rFonts w:ascii="Courier New" w:hAnsi="Courier New" w:cs="Courier New" w:hint="default"/>
      </w:rPr>
    </w:lvl>
    <w:lvl w:ilvl="8" w:tplc="04070005" w:tentative="1">
      <w:start w:val="1"/>
      <w:numFmt w:val="bullet"/>
      <w:lvlText w:val=""/>
      <w:lvlJc w:val="left"/>
      <w:pPr>
        <w:ind w:left="7680" w:hanging="360"/>
      </w:pPr>
      <w:rPr>
        <w:rFonts w:ascii="Wingdings" w:hAnsi="Wingdings" w:hint="default"/>
      </w:rPr>
    </w:lvl>
  </w:abstractNum>
  <w:num w:numId="1" w16cid:durableId="159609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03"/>
    <w:rsid w:val="00010AEA"/>
    <w:rsid w:val="0002629B"/>
    <w:rsid w:val="00060D13"/>
    <w:rsid w:val="00083603"/>
    <w:rsid w:val="001163DE"/>
    <w:rsid w:val="00186249"/>
    <w:rsid w:val="001F3F93"/>
    <w:rsid w:val="002070D2"/>
    <w:rsid w:val="0023661C"/>
    <w:rsid w:val="0024467A"/>
    <w:rsid w:val="002E7A0E"/>
    <w:rsid w:val="00335396"/>
    <w:rsid w:val="003B401A"/>
    <w:rsid w:val="003B562D"/>
    <w:rsid w:val="003B65DB"/>
    <w:rsid w:val="004123FF"/>
    <w:rsid w:val="004532BA"/>
    <w:rsid w:val="004574C5"/>
    <w:rsid w:val="004643BA"/>
    <w:rsid w:val="00473D8C"/>
    <w:rsid w:val="004776B9"/>
    <w:rsid w:val="00481865"/>
    <w:rsid w:val="004A40DB"/>
    <w:rsid w:val="004D4DDD"/>
    <w:rsid w:val="004D5141"/>
    <w:rsid w:val="004F4949"/>
    <w:rsid w:val="00540471"/>
    <w:rsid w:val="00565571"/>
    <w:rsid w:val="00586C36"/>
    <w:rsid w:val="005C62AD"/>
    <w:rsid w:val="005D6017"/>
    <w:rsid w:val="005E1EAA"/>
    <w:rsid w:val="005F6601"/>
    <w:rsid w:val="006054BA"/>
    <w:rsid w:val="00640855"/>
    <w:rsid w:val="00645682"/>
    <w:rsid w:val="006C3CAD"/>
    <w:rsid w:val="006D3C4F"/>
    <w:rsid w:val="007125EF"/>
    <w:rsid w:val="00723E1D"/>
    <w:rsid w:val="007A30D5"/>
    <w:rsid w:val="007E0B01"/>
    <w:rsid w:val="00833B94"/>
    <w:rsid w:val="00837A3D"/>
    <w:rsid w:val="0084530B"/>
    <w:rsid w:val="00857414"/>
    <w:rsid w:val="00857510"/>
    <w:rsid w:val="008C0662"/>
    <w:rsid w:val="008E11B3"/>
    <w:rsid w:val="008F18F4"/>
    <w:rsid w:val="00907E3A"/>
    <w:rsid w:val="009D42BC"/>
    <w:rsid w:val="00A17FDA"/>
    <w:rsid w:val="00A26EDD"/>
    <w:rsid w:val="00A44057"/>
    <w:rsid w:val="00A678D8"/>
    <w:rsid w:val="00A84A15"/>
    <w:rsid w:val="00A96FA7"/>
    <w:rsid w:val="00AA2A70"/>
    <w:rsid w:val="00AD3766"/>
    <w:rsid w:val="00B33C9B"/>
    <w:rsid w:val="00B433F3"/>
    <w:rsid w:val="00B57B53"/>
    <w:rsid w:val="00BB1565"/>
    <w:rsid w:val="00BD6B93"/>
    <w:rsid w:val="00C156D4"/>
    <w:rsid w:val="00C46412"/>
    <w:rsid w:val="00C7744C"/>
    <w:rsid w:val="00D00ACB"/>
    <w:rsid w:val="00D26744"/>
    <w:rsid w:val="00D31AE2"/>
    <w:rsid w:val="00DE2EC4"/>
    <w:rsid w:val="00E0780F"/>
    <w:rsid w:val="00E15E83"/>
    <w:rsid w:val="00E246D7"/>
    <w:rsid w:val="00E35E64"/>
    <w:rsid w:val="00E37CB3"/>
    <w:rsid w:val="00E77CBB"/>
    <w:rsid w:val="00E87787"/>
    <w:rsid w:val="00F17FAD"/>
    <w:rsid w:val="00F4223E"/>
    <w:rsid w:val="00FC3CD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AC2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nhideWhenUsed/>
    <w:qFormat/>
    <w:rsid w:val="005D6017"/>
  </w:style>
  <w:style w:type="paragraph" w:styleId="Titolo1">
    <w:name w:val="heading 1"/>
    <w:basedOn w:val="Normale"/>
    <w:next w:val="Normale"/>
    <w:link w:val="Titolo1Carattere"/>
    <w:uiPriority w:val="9"/>
    <w:unhideWhenUsed/>
    <w:rsid w:val="001163DE"/>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D5141"/>
    <w:rPr>
      <w:rFonts w:asciiTheme="majorHAnsi" w:eastAsiaTheme="majorEastAsia" w:hAnsiTheme="majorHAnsi" w:cstheme="majorBidi"/>
      <w:b/>
      <w:bCs/>
      <w:color w:val="AE9638" w:themeColor="accent1" w:themeShade="BF"/>
      <w:sz w:val="28"/>
      <w:szCs w:val="28"/>
    </w:rPr>
  </w:style>
  <w:style w:type="paragraph" w:styleId="Testofumetto">
    <w:name w:val="Balloon Text"/>
    <w:basedOn w:val="Normale"/>
    <w:link w:val="TestofumettoCarattere"/>
    <w:uiPriority w:val="99"/>
    <w:semiHidden/>
    <w:unhideWhenUsed/>
    <w:rsid w:val="00A84A15"/>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4A15"/>
    <w:rPr>
      <w:rFonts w:ascii="Tahoma" w:hAnsi="Tahoma" w:cs="Tahoma"/>
      <w:sz w:val="16"/>
      <w:szCs w:val="16"/>
    </w:rPr>
  </w:style>
  <w:style w:type="paragraph" w:styleId="Formuladiapertura">
    <w:name w:val="Salutation"/>
    <w:basedOn w:val="Lauftext"/>
    <w:next w:val="Normale"/>
    <w:link w:val="FormuladiaperturaCarattere"/>
    <w:uiPriority w:val="1"/>
    <w:rsid w:val="005D6017"/>
    <w:pPr>
      <w:spacing w:after="180"/>
    </w:pPr>
  </w:style>
  <w:style w:type="paragraph" w:styleId="Intestazione">
    <w:name w:val="header"/>
    <w:basedOn w:val="Normale"/>
    <w:link w:val="IntestazioneCarattere"/>
    <w:uiPriority w:val="99"/>
    <w:unhideWhenUsed/>
    <w:rsid w:val="00481865"/>
    <w:pPr>
      <w:tabs>
        <w:tab w:val="center" w:pos="4536"/>
        <w:tab w:val="right" w:pos="9072"/>
      </w:tabs>
      <w:spacing w:line="240" w:lineRule="auto"/>
    </w:pPr>
  </w:style>
  <w:style w:type="character" w:customStyle="1" w:styleId="FormuladiaperturaCarattere">
    <w:name w:val="Formula di apertura Carattere"/>
    <w:basedOn w:val="Carpredefinitoparagrafo"/>
    <w:link w:val="Formuladiapertura"/>
    <w:uiPriority w:val="1"/>
    <w:rsid w:val="005D6017"/>
  </w:style>
  <w:style w:type="character" w:customStyle="1" w:styleId="IntestazioneCarattere">
    <w:name w:val="Intestazione Carattere"/>
    <w:basedOn w:val="Carpredefinitoparagrafo"/>
    <w:link w:val="Intestazione"/>
    <w:uiPriority w:val="99"/>
    <w:rsid w:val="004D5141"/>
  </w:style>
  <w:style w:type="paragraph" w:styleId="Pidipagina">
    <w:name w:val="footer"/>
    <w:basedOn w:val="Normale"/>
    <w:link w:val="PidipaginaCarattere"/>
    <w:uiPriority w:val="99"/>
    <w:unhideWhenUsed/>
    <w:rsid w:val="00481865"/>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4D5141"/>
  </w:style>
  <w:style w:type="paragraph" w:customStyle="1" w:styleId="Lauftext">
    <w:name w:val="Lauftext"/>
    <w:basedOn w:val="Normale"/>
    <w:link w:val="LauftextZchn"/>
    <w:qFormat/>
    <w:rsid w:val="00723E1D"/>
  </w:style>
  <w:style w:type="paragraph" w:customStyle="1" w:styleId="Absendername">
    <w:name w:val="Absendername"/>
    <w:basedOn w:val="Normale"/>
    <w:next w:val="Normale"/>
    <w:link w:val="AbsendernameZchn"/>
    <w:uiPriority w:val="7"/>
    <w:qFormat/>
    <w:rsid w:val="00723E1D"/>
  </w:style>
  <w:style w:type="character" w:customStyle="1" w:styleId="LauftextZchn">
    <w:name w:val="Lauftext Zchn"/>
    <w:basedOn w:val="Carpredefinitoparagrafo"/>
    <w:link w:val="Lauftext"/>
    <w:rsid w:val="00723E1D"/>
  </w:style>
  <w:style w:type="character" w:customStyle="1" w:styleId="AbsendernameZchn">
    <w:name w:val="Absendername Zchn"/>
    <w:basedOn w:val="LauftextZchn"/>
    <w:link w:val="Absendername"/>
    <w:uiPriority w:val="7"/>
    <w:rsid w:val="005D6017"/>
  </w:style>
  <w:style w:type="paragraph" w:customStyle="1" w:styleId="Betreff">
    <w:name w:val="Betreff"/>
    <w:basedOn w:val="Normale"/>
    <w:qFormat/>
    <w:rsid w:val="005D6017"/>
    <w:pPr>
      <w:spacing w:before="360" w:after="180"/>
    </w:pPr>
    <w:rPr>
      <w:rFonts w:ascii="Calibri" w:hAnsi="Calibri"/>
      <w:b/>
      <w:color w:val="69676D" w:themeColor="text2"/>
      <w:sz w:val="26"/>
      <w:szCs w:val="26"/>
    </w:rPr>
  </w:style>
  <w:style w:type="character" w:styleId="Testosegnaposto">
    <w:name w:val="Placeholder Text"/>
    <w:basedOn w:val="Carpredefinitoparagrafo"/>
    <w:uiPriority w:val="99"/>
    <w:semiHidden/>
    <w:rsid w:val="00723E1D"/>
    <w:rPr>
      <w:color w:val="808080"/>
    </w:rPr>
  </w:style>
  <w:style w:type="paragraph" w:customStyle="1" w:styleId="EinfAbs">
    <w:name w:val="[Einf. Abs.]"/>
    <w:basedOn w:val="Normale"/>
    <w:uiPriority w:val="99"/>
    <w:rsid w:val="00E246D7"/>
    <w:pPr>
      <w:autoSpaceDE w:val="0"/>
      <w:autoSpaceDN w:val="0"/>
      <w:adjustRightInd w:val="0"/>
      <w:textAlignment w:val="center"/>
    </w:pPr>
    <w:rPr>
      <w:rFonts w:ascii="MinionPro-Regular" w:hAnsi="MinionPro-Regular" w:cs="MinionPro-Regular"/>
      <w:color w:val="000000"/>
      <w:sz w:val="24"/>
      <w:szCs w:val="24"/>
      <w:lang w:val="de-DE"/>
    </w:rPr>
  </w:style>
  <w:style w:type="character" w:styleId="Numeropagina">
    <w:name w:val="page number"/>
    <w:basedOn w:val="Carpredefinitoparagrafo"/>
    <w:uiPriority w:val="99"/>
    <w:semiHidden/>
    <w:unhideWhenUsed/>
    <w:rsid w:val="00645682"/>
  </w:style>
  <w:style w:type="paragraph" w:styleId="Testonotaapidipagina">
    <w:name w:val="footnote text"/>
    <w:basedOn w:val="Normale"/>
    <w:link w:val="TestonotaapidipaginaCarattere"/>
    <w:uiPriority w:val="99"/>
    <w:semiHidden/>
    <w:unhideWhenUsed/>
    <w:rsid w:val="00586C36"/>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C36"/>
    <w:rPr>
      <w:sz w:val="20"/>
      <w:szCs w:val="20"/>
    </w:rPr>
  </w:style>
  <w:style w:type="character" w:styleId="Rimandonotaapidipagina">
    <w:name w:val="footnote reference"/>
    <w:basedOn w:val="Carpredefinitoparagrafo"/>
    <w:uiPriority w:val="99"/>
    <w:semiHidden/>
    <w:unhideWhenUsed/>
    <w:rsid w:val="00586C36"/>
    <w:rPr>
      <w:vertAlign w:val="superscript"/>
    </w:rPr>
  </w:style>
  <w:style w:type="paragraph" w:styleId="Paragrafoelenco">
    <w:name w:val="List Paragraph"/>
    <w:basedOn w:val="Normale"/>
    <w:uiPriority w:val="34"/>
    <w:qFormat/>
    <w:rsid w:val="008E11B3"/>
    <w:pPr>
      <w:ind w:left="720"/>
      <w:contextualSpacing/>
    </w:pPr>
  </w:style>
  <w:style w:type="character" w:styleId="Collegamentoipertestuale">
    <w:name w:val="Hyperlink"/>
    <w:basedOn w:val="Carpredefinitoparagrafo"/>
    <w:uiPriority w:val="99"/>
    <w:unhideWhenUsed/>
    <w:rsid w:val="004A40DB"/>
    <w:rPr>
      <w:color w:val="410082" w:themeColor="hyperlink"/>
      <w:u w:val="single"/>
    </w:rPr>
  </w:style>
  <w:style w:type="character" w:styleId="Menzionenonrisolta">
    <w:name w:val="Unresolved Mention"/>
    <w:basedOn w:val="Carpredefinitoparagrafo"/>
    <w:uiPriority w:val="99"/>
    <w:rsid w:val="004A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datrentino.it/news" TargetMode="External"/><Relationship Id="rId13" Type="http://schemas.openxmlformats.org/officeDocument/2006/relationships/hyperlink" Target="gardatrentino.it/makethediffere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datrentino.it/new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datrentino.it/makethediffere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datrentino.it/new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gardatrentino.it/makethedifferenc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Ananke">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Style">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E861-2A4B-0147-A4C0-74ABCB3E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Brief Vorlage Sichtfenster rechts</vt:lpstr>
    </vt:vector>
  </TitlesOfParts>
  <Manager/>
  <Company/>
  <LinksUpToDate>false</LinksUpToDate>
  <CharactersWithSpaces>2722</CharactersWithSpaces>
  <SharedDoc>false</SharedDoc>
  <HyperlinkBase>https://www.muster-vorlage.ch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Bellotti</dc:creator>
  <cp:lastModifiedBy>Valentina Bellotti</cp:lastModifiedBy>
  <cp:revision>4</cp:revision>
  <cp:lastPrinted>2022-11-04T16:26:00Z</cp:lastPrinted>
  <dcterms:created xsi:type="dcterms:W3CDTF">2023-04-21T11:43:00Z</dcterms:created>
  <dcterms:modified xsi:type="dcterms:W3CDTF">2023-04-21T11:48:00Z</dcterms:modified>
  <cp:category/>
</cp:coreProperties>
</file>