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93AEA" w14:textId="4CFE808C" w:rsidR="00E15E83" w:rsidRDefault="00E15E83" w:rsidP="00060D13">
      <w:pPr>
        <w:pStyle w:val="Lauftext"/>
        <w:rPr>
          <w:rFonts w:cs="Arial"/>
          <w:lang w:val="de-DE"/>
        </w:rPr>
      </w:pPr>
    </w:p>
    <w:p w14:paraId="58308FCD" w14:textId="5A097DBE" w:rsidR="007125EF" w:rsidRDefault="007125EF" w:rsidP="00060D13">
      <w:pPr>
        <w:pStyle w:val="Lauftext"/>
        <w:rPr>
          <w:rFonts w:cs="Arial"/>
          <w:lang w:val="de-DE"/>
        </w:rPr>
      </w:pPr>
    </w:p>
    <w:p w14:paraId="3929CCCC" w14:textId="13A281BB" w:rsidR="007125EF" w:rsidRDefault="007125EF" w:rsidP="00060D13">
      <w:pPr>
        <w:pStyle w:val="Lauftext"/>
        <w:rPr>
          <w:rFonts w:cs="Arial"/>
          <w:lang w:val="de-DE"/>
        </w:rPr>
      </w:pPr>
    </w:p>
    <w:p w14:paraId="5C57B1AF" w14:textId="77777777" w:rsidR="007125EF" w:rsidRPr="007125EF" w:rsidRDefault="007125EF" w:rsidP="00060D13">
      <w:pPr>
        <w:pStyle w:val="Lauftext"/>
        <w:rPr>
          <w:rFonts w:cs="Arial"/>
          <w:lang w:val="de-DE"/>
        </w:rPr>
      </w:pPr>
    </w:p>
    <w:p w14:paraId="713B63B3" w14:textId="77777777" w:rsidR="007656BB" w:rsidRDefault="007656BB" w:rsidP="00E54C5D">
      <w:pPr>
        <w:pStyle w:val="paragraph"/>
        <w:spacing w:before="0" w:beforeAutospacing="0" w:after="0" w:afterAutospacing="0"/>
        <w:textAlignment w:val="baseline"/>
        <w:rPr>
          <w:rStyle w:val="normaltextrun"/>
          <w:rFonts w:ascii="Montserrat-Regular" w:hAnsi="Montserrat-Regular" w:cs="Segoe UI"/>
          <w:color w:val="000000"/>
          <w:sz w:val="19"/>
          <w:szCs w:val="19"/>
        </w:rPr>
      </w:pPr>
    </w:p>
    <w:p w14:paraId="52847ED7" w14:textId="77777777" w:rsidR="00297CEA" w:rsidRDefault="00297CEA" w:rsidP="00E54C5D">
      <w:pPr>
        <w:pStyle w:val="paragraph"/>
        <w:spacing w:before="0" w:beforeAutospacing="0" w:after="0" w:afterAutospacing="0"/>
        <w:textAlignment w:val="baseline"/>
        <w:rPr>
          <w:rStyle w:val="normaltextrun"/>
          <w:rFonts w:ascii="Montserrat-Regular" w:hAnsi="Montserrat-Regular" w:cs="Segoe UI"/>
          <w:color w:val="000000"/>
          <w:sz w:val="19"/>
          <w:szCs w:val="19"/>
        </w:rPr>
      </w:pPr>
    </w:p>
    <w:p w14:paraId="0CF68BD9" w14:textId="77777777" w:rsidR="00E54C5D" w:rsidRDefault="00E54C5D" w:rsidP="00E54C5D">
      <w:pPr>
        <w:pStyle w:val="paragraph"/>
        <w:spacing w:before="0" w:beforeAutospacing="0" w:after="0" w:afterAutospacing="0"/>
        <w:textAlignment w:val="baseline"/>
        <w:rPr>
          <w:rFonts w:ascii="Segoe UI" w:hAnsi="Segoe UI" w:cs="Segoe UI"/>
          <w:color w:val="000000"/>
          <w:sz w:val="18"/>
          <w:szCs w:val="18"/>
        </w:rPr>
      </w:pPr>
      <w:r>
        <w:rPr>
          <w:rStyle w:val="eop"/>
          <w:rFonts w:ascii="Montserrat-Regular" w:hAnsi="Montserrat-Regular" w:cs="Segoe UI"/>
          <w:color w:val="000000"/>
          <w:sz w:val="19"/>
          <w:szCs w:val="19"/>
        </w:rPr>
        <w:t> </w:t>
      </w:r>
    </w:p>
    <w:p w14:paraId="1B919AA3" w14:textId="77777777" w:rsidR="00E54C5D" w:rsidRDefault="00E54C5D" w:rsidP="00E54C5D">
      <w:pPr>
        <w:pStyle w:val="paragraph"/>
        <w:spacing w:before="0" w:beforeAutospacing="0" w:after="0" w:afterAutospacing="0"/>
        <w:textAlignment w:val="baseline"/>
        <w:rPr>
          <w:rFonts w:ascii="Segoe UI" w:hAnsi="Segoe UI" w:cs="Segoe UI"/>
          <w:sz w:val="18"/>
          <w:szCs w:val="18"/>
        </w:rPr>
      </w:pPr>
      <w:r w:rsidRPr="00E54C5D">
        <w:rPr>
          <w:rStyle w:val="normaltextrun"/>
          <w:rFonts w:ascii="Montserrat Light" w:hAnsi="Montserrat Light" w:cs="Segoe UI"/>
          <w:b/>
          <w:bCs/>
          <w:color w:val="000000"/>
          <w:sz w:val="22"/>
          <w:szCs w:val="22"/>
        </w:rPr>
        <w:t>Linee guida per la comunicazione B2C </w:t>
      </w:r>
      <w:r>
        <w:rPr>
          <w:rStyle w:val="eop"/>
          <w:rFonts w:ascii="Montserrat Light" w:hAnsi="Montserrat Light" w:cs="Segoe UI"/>
          <w:color w:val="000000"/>
          <w:sz w:val="22"/>
          <w:szCs w:val="22"/>
        </w:rPr>
        <w:t> </w:t>
      </w:r>
    </w:p>
    <w:p w14:paraId="6BA0715A" w14:textId="77777777" w:rsidR="00E54C5D" w:rsidRDefault="00E54C5D" w:rsidP="00E54C5D">
      <w:pPr>
        <w:pStyle w:val="paragraph"/>
        <w:spacing w:before="0" w:beforeAutospacing="0" w:after="0" w:afterAutospacing="0"/>
        <w:textAlignment w:val="baseline"/>
        <w:rPr>
          <w:rStyle w:val="normaltextrun"/>
          <w:rFonts w:ascii="Montserrat SemiBold" w:hAnsi="Montserrat SemiBold" w:cs="Segoe UI"/>
          <w:sz w:val="20"/>
          <w:szCs w:val="20"/>
        </w:rPr>
      </w:pPr>
    </w:p>
    <w:p w14:paraId="2B5B764B" w14:textId="5C420401" w:rsidR="00E54C5D" w:rsidRDefault="00E54C5D" w:rsidP="00E54C5D">
      <w:pPr>
        <w:pStyle w:val="paragraph"/>
        <w:spacing w:before="0" w:beforeAutospacing="0" w:after="0" w:afterAutospacing="0"/>
        <w:textAlignment w:val="baseline"/>
        <w:rPr>
          <w:rStyle w:val="eop"/>
          <w:rFonts w:ascii="Montserrat SemiBold" w:hAnsi="Montserrat SemiBold" w:cs="Segoe UI"/>
          <w:sz w:val="20"/>
          <w:szCs w:val="20"/>
        </w:rPr>
      </w:pPr>
      <w:r w:rsidRPr="00E54C5D">
        <w:rPr>
          <w:rStyle w:val="normaltextrun"/>
          <w:rFonts w:ascii="Montserrat SemiBold" w:hAnsi="Montserrat SemiBold" w:cs="Segoe UI"/>
          <w:sz w:val="20"/>
          <w:szCs w:val="20"/>
        </w:rPr>
        <w:t>B2B / Informazioni per e-mail</w:t>
      </w:r>
      <w:r>
        <w:rPr>
          <w:rStyle w:val="eop"/>
          <w:rFonts w:ascii="Montserrat SemiBold" w:hAnsi="Montserrat SemiBold" w:cs="Segoe UI"/>
          <w:sz w:val="20"/>
          <w:szCs w:val="20"/>
        </w:rPr>
        <w:t> </w:t>
      </w:r>
    </w:p>
    <w:p w14:paraId="163918D9" w14:textId="77777777" w:rsidR="008A58DA" w:rsidRDefault="008A58DA" w:rsidP="00E54C5D">
      <w:pPr>
        <w:pStyle w:val="paragraph"/>
        <w:spacing w:before="0" w:beforeAutospacing="0" w:after="0" w:afterAutospacing="0"/>
        <w:textAlignment w:val="baseline"/>
        <w:rPr>
          <w:rStyle w:val="eop"/>
          <w:rFonts w:ascii="Montserrat SemiBold" w:hAnsi="Montserrat SemiBold" w:cs="Segoe UI"/>
          <w:sz w:val="20"/>
          <w:szCs w:val="20"/>
        </w:rPr>
      </w:pPr>
    </w:p>
    <w:p w14:paraId="32537905" w14:textId="77777777" w:rsidR="008A58DA" w:rsidRDefault="008A58DA" w:rsidP="00E54C5D">
      <w:pPr>
        <w:pStyle w:val="paragraph"/>
        <w:spacing w:before="0" w:beforeAutospacing="0" w:after="0" w:afterAutospacing="0"/>
        <w:textAlignment w:val="baseline"/>
        <w:rPr>
          <w:rStyle w:val="eop"/>
          <w:rFonts w:ascii="Montserrat SemiBold" w:hAnsi="Montserrat SemiBold" w:cs="Segoe UI"/>
          <w:sz w:val="20"/>
          <w:szCs w:val="20"/>
        </w:rPr>
      </w:pPr>
    </w:p>
    <w:p w14:paraId="5BF11421" w14:textId="77777777" w:rsidR="008A58DA" w:rsidRDefault="008A58DA" w:rsidP="00E54C5D">
      <w:pPr>
        <w:pStyle w:val="paragraph"/>
        <w:spacing w:before="0" w:beforeAutospacing="0" w:after="0" w:afterAutospacing="0"/>
        <w:textAlignment w:val="baseline"/>
        <w:rPr>
          <w:rStyle w:val="eop"/>
          <w:rFonts w:ascii="Montserrat SemiBold" w:hAnsi="Montserrat SemiBold" w:cs="Segoe UI"/>
          <w:sz w:val="20"/>
          <w:szCs w:val="20"/>
        </w:rPr>
      </w:pPr>
    </w:p>
    <w:p w14:paraId="1D922F1B" w14:textId="77777777" w:rsidR="008A58DA" w:rsidRDefault="008A58DA" w:rsidP="008A58DA">
      <w:pPr>
        <w:pStyle w:val="paragraph"/>
        <w:spacing w:before="0" w:beforeAutospacing="0" w:after="0" w:afterAutospacing="0"/>
        <w:textAlignment w:val="baseline"/>
        <w:rPr>
          <w:rFonts w:ascii="Segoe UI" w:hAnsi="Segoe UI" w:cs="Segoe UI"/>
          <w:sz w:val="18"/>
          <w:szCs w:val="18"/>
        </w:rPr>
      </w:pPr>
      <w:r>
        <w:rPr>
          <w:rStyle w:val="normaltextrun"/>
          <w:rFonts w:ascii="Montserrat Light" w:hAnsi="Montserrat Light" w:cs="Segoe UI"/>
          <w:sz w:val="18"/>
          <w:szCs w:val="18"/>
        </w:rPr>
        <w:t>Gentile signor/signora xxx, </w:t>
      </w:r>
      <w:r>
        <w:rPr>
          <w:rStyle w:val="eop"/>
          <w:rFonts w:ascii="Montserrat Light" w:hAnsi="Montserrat Light" w:cs="Segoe UI"/>
          <w:sz w:val="18"/>
          <w:szCs w:val="18"/>
        </w:rPr>
        <w:t> </w:t>
      </w:r>
    </w:p>
    <w:p w14:paraId="0C25D403" w14:textId="77777777" w:rsidR="008A58DA" w:rsidRDefault="008A58DA" w:rsidP="008A58DA">
      <w:pPr>
        <w:pStyle w:val="paragraph"/>
        <w:spacing w:before="0" w:beforeAutospacing="0" w:after="0" w:afterAutospacing="0"/>
        <w:textAlignment w:val="baseline"/>
        <w:rPr>
          <w:rFonts w:ascii="Segoe UI" w:hAnsi="Segoe UI" w:cs="Segoe UI"/>
          <w:sz w:val="18"/>
          <w:szCs w:val="18"/>
        </w:rPr>
      </w:pPr>
      <w:r>
        <w:rPr>
          <w:rStyle w:val="normaltextrun"/>
          <w:rFonts w:ascii="Montserrat Light" w:hAnsi="Montserrat Light" w:cs="Segoe UI"/>
          <w:sz w:val="18"/>
          <w:szCs w:val="18"/>
        </w:rPr>
        <w:t>grazie per averci contattato. </w:t>
      </w:r>
      <w:r>
        <w:rPr>
          <w:rStyle w:val="eop"/>
          <w:rFonts w:ascii="Montserrat Light" w:hAnsi="Montserrat Light" w:cs="Segoe UI"/>
          <w:sz w:val="18"/>
          <w:szCs w:val="18"/>
        </w:rPr>
        <w:t> </w:t>
      </w:r>
    </w:p>
    <w:p w14:paraId="22432938" w14:textId="0DCA24B7" w:rsidR="008A58DA" w:rsidRDefault="008A58DA" w:rsidP="008A58DA">
      <w:pPr>
        <w:pStyle w:val="paragraph"/>
        <w:spacing w:before="0" w:beforeAutospacing="0" w:after="0" w:afterAutospacing="0"/>
        <w:textAlignment w:val="baseline"/>
        <w:rPr>
          <w:rFonts w:ascii="Segoe UI" w:hAnsi="Segoe UI" w:cs="Segoe UI"/>
          <w:sz w:val="18"/>
          <w:szCs w:val="18"/>
        </w:rPr>
      </w:pPr>
      <w:r>
        <w:rPr>
          <w:rStyle w:val="normaltextrun"/>
          <w:rFonts w:ascii="Montserrat Light" w:hAnsi="Montserrat Light" w:cs="Segoe UI"/>
          <w:sz w:val="18"/>
          <w:szCs w:val="18"/>
        </w:rPr>
        <w:br/>
      </w:r>
      <w:r>
        <w:rPr>
          <w:rStyle w:val="normaltextrun"/>
          <w:rFonts w:ascii="Montserrat Light" w:hAnsi="Montserrat Light" w:cs="Segoe UI"/>
          <w:sz w:val="18"/>
          <w:szCs w:val="18"/>
        </w:rPr>
        <w:t xml:space="preserve">Comprendiamo la sua preoccupazione: l’orso è un animale possente, sicuramente affascinante ma anche potenzialmente pericoloso. Tuttavia, la possibilità di incontrare un orso nel Garda Trentino (e in generale in tutto il territorio trentino) è davvero remota: l’orso è infatti un animale schivo e solitario, che si muove prevalentemente al crepuscolo e di notte. </w:t>
      </w:r>
      <w:r>
        <w:rPr>
          <w:rStyle w:val="scxw243607008"/>
          <w:rFonts w:ascii="Montserrat Light" w:hAnsi="Montserrat Light" w:cs="Segoe UI"/>
          <w:sz w:val="18"/>
          <w:szCs w:val="18"/>
        </w:rPr>
        <w:t> </w:t>
      </w:r>
      <w:r>
        <w:rPr>
          <w:rFonts w:ascii="Montserrat Light" w:hAnsi="Montserrat Light" w:cs="Segoe UI"/>
          <w:sz w:val="18"/>
          <w:szCs w:val="18"/>
        </w:rPr>
        <w:br/>
      </w:r>
      <w:r>
        <w:rPr>
          <w:rStyle w:val="normaltextrun"/>
          <w:rFonts w:ascii="Montserrat Light" w:hAnsi="Montserrat Light" w:cs="Segoe UI"/>
          <w:sz w:val="18"/>
          <w:szCs w:val="18"/>
        </w:rPr>
        <w:t>Di norma ha un carattere pacifico: può però diventare aggressivo se provocato o spaventato, magari perché colto di sorpresa a breve distanza. </w:t>
      </w:r>
      <w:r>
        <w:rPr>
          <w:rStyle w:val="eop"/>
          <w:rFonts w:ascii="Montserrat Light" w:hAnsi="Montserrat Light" w:cs="Segoe UI"/>
          <w:sz w:val="18"/>
          <w:szCs w:val="18"/>
        </w:rPr>
        <w:t> </w:t>
      </w:r>
    </w:p>
    <w:p w14:paraId="059110AE" w14:textId="1EEF396E" w:rsidR="008A58DA" w:rsidRDefault="008A58DA" w:rsidP="008A58DA">
      <w:pPr>
        <w:pStyle w:val="paragraph"/>
        <w:spacing w:before="0" w:beforeAutospacing="0" w:after="0" w:afterAutospacing="0"/>
        <w:textAlignment w:val="baseline"/>
        <w:rPr>
          <w:rFonts w:ascii="Segoe UI" w:hAnsi="Segoe UI" w:cs="Segoe UI"/>
          <w:sz w:val="18"/>
          <w:szCs w:val="18"/>
        </w:rPr>
      </w:pPr>
      <w:r>
        <w:rPr>
          <w:rStyle w:val="normaltextrun"/>
          <w:rFonts w:ascii="Montserrat Light" w:hAnsi="Montserrat Light" w:cs="Segoe UI"/>
          <w:sz w:val="18"/>
          <w:szCs w:val="18"/>
        </w:rPr>
        <w:br/>
      </w:r>
      <w:r>
        <w:rPr>
          <w:rStyle w:val="normaltextrun"/>
          <w:rFonts w:ascii="Montserrat Light" w:hAnsi="Montserrat Light" w:cs="Segoe UI"/>
          <w:sz w:val="18"/>
          <w:szCs w:val="18"/>
        </w:rPr>
        <w:t>Per questo motivo, la prima regola per chi si muove nei boschi è segnalare sempre la propria presenza, semplicemente parlando con i propri compagni di escursione o camminando con un bastone o le bacchette da trekking. </w:t>
      </w:r>
      <w:r>
        <w:rPr>
          <w:rStyle w:val="eop"/>
          <w:rFonts w:ascii="Montserrat Light" w:hAnsi="Montserrat Light" w:cs="Segoe UI"/>
          <w:sz w:val="18"/>
          <w:szCs w:val="18"/>
        </w:rPr>
        <w:t> </w:t>
      </w:r>
    </w:p>
    <w:p w14:paraId="293993B1" w14:textId="5A7AE63C" w:rsidR="008A58DA" w:rsidRDefault="008A58DA" w:rsidP="008A58DA">
      <w:pPr>
        <w:pStyle w:val="paragraph"/>
        <w:spacing w:before="0" w:beforeAutospacing="0" w:after="0" w:afterAutospacing="0"/>
        <w:textAlignment w:val="baseline"/>
        <w:rPr>
          <w:rFonts w:ascii="Segoe UI" w:hAnsi="Segoe UI" w:cs="Segoe UI"/>
          <w:sz w:val="18"/>
          <w:szCs w:val="18"/>
        </w:rPr>
      </w:pPr>
      <w:r>
        <w:rPr>
          <w:rStyle w:val="normaltextrun"/>
          <w:rFonts w:ascii="Montserrat Light" w:hAnsi="Montserrat Light" w:cs="Segoe UI"/>
          <w:sz w:val="18"/>
          <w:szCs w:val="18"/>
        </w:rPr>
        <w:br/>
      </w:r>
      <w:r>
        <w:rPr>
          <w:rStyle w:val="normaltextrun"/>
          <w:rFonts w:ascii="Montserrat Light" w:hAnsi="Montserrat Light" w:cs="Segoe UI"/>
          <w:sz w:val="18"/>
          <w:szCs w:val="18"/>
        </w:rPr>
        <w:t xml:space="preserve">Per avere altre indicazioni sul comportamento da tenere in caso di incontro con un orso, le consigliamo di leggere questa pagina: </w:t>
      </w:r>
      <w:hyperlink r:id="rId7" w:tgtFrame="_blank" w:history="1">
        <w:r>
          <w:rPr>
            <w:rStyle w:val="normaltextrun"/>
            <w:rFonts w:ascii="Montserrat Light" w:hAnsi="Montserrat Light" w:cs="Segoe UI"/>
            <w:color w:val="0563C1"/>
            <w:sz w:val="18"/>
            <w:szCs w:val="18"/>
            <w:u w:val="single"/>
          </w:rPr>
          <w:t>https://www.visittrentino.info/it/articoli/info-pratiche/orso-trentino-FAQ</w:t>
        </w:r>
      </w:hyperlink>
      <w:r>
        <w:rPr>
          <w:rStyle w:val="normaltextrun"/>
          <w:rFonts w:ascii="Montserrat Light" w:hAnsi="Montserrat Light" w:cs="Segoe UI"/>
          <w:sz w:val="18"/>
          <w:szCs w:val="18"/>
        </w:rPr>
        <w:t> </w:t>
      </w:r>
      <w:r>
        <w:rPr>
          <w:rStyle w:val="eop"/>
          <w:rFonts w:ascii="Montserrat Light" w:hAnsi="Montserrat Light" w:cs="Segoe UI"/>
          <w:sz w:val="18"/>
          <w:szCs w:val="18"/>
        </w:rPr>
        <w:t> </w:t>
      </w:r>
    </w:p>
    <w:p w14:paraId="20E3B4C9" w14:textId="24E55BD1" w:rsidR="008A58DA" w:rsidRDefault="00790A74" w:rsidP="008A58DA">
      <w:pPr>
        <w:pStyle w:val="paragraph"/>
        <w:spacing w:before="0" w:beforeAutospacing="0" w:after="0" w:afterAutospacing="0"/>
        <w:textAlignment w:val="baseline"/>
        <w:rPr>
          <w:rFonts w:ascii="Segoe UI" w:hAnsi="Segoe UI" w:cs="Segoe UI"/>
          <w:sz w:val="18"/>
          <w:szCs w:val="18"/>
        </w:rPr>
      </w:pPr>
      <w:r>
        <w:rPr>
          <w:rStyle w:val="normaltextrun"/>
          <w:rFonts w:ascii="Montserrat Light" w:hAnsi="Montserrat Light" w:cs="Segoe UI"/>
          <w:sz w:val="18"/>
          <w:szCs w:val="18"/>
        </w:rPr>
        <w:br/>
      </w:r>
      <w:r w:rsidR="008A58DA">
        <w:rPr>
          <w:rStyle w:val="normaltextrun"/>
          <w:rFonts w:ascii="Montserrat Light" w:hAnsi="Montserrat Light" w:cs="Segoe UI"/>
          <w:sz w:val="18"/>
          <w:szCs w:val="18"/>
        </w:rPr>
        <w:t>Ci auguriamo di poterla salutare presto qui nel Garda Trentino, </w:t>
      </w:r>
      <w:r w:rsidR="008A58DA">
        <w:rPr>
          <w:rStyle w:val="eop"/>
          <w:rFonts w:ascii="Montserrat Light" w:hAnsi="Montserrat Light" w:cs="Segoe UI"/>
          <w:sz w:val="18"/>
          <w:szCs w:val="18"/>
        </w:rPr>
        <w:t> </w:t>
      </w:r>
    </w:p>
    <w:p w14:paraId="5A9B416F" w14:textId="77777777" w:rsidR="008A58DA" w:rsidRDefault="008A58DA" w:rsidP="008A58DA">
      <w:pPr>
        <w:pStyle w:val="paragraph"/>
        <w:spacing w:before="0" w:beforeAutospacing="0" w:after="0" w:afterAutospacing="0"/>
        <w:textAlignment w:val="baseline"/>
        <w:rPr>
          <w:rFonts w:ascii="Segoe UI" w:hAnsi="Segoe UI" w:cs="Segoe UI"/>
          <w:sz w:val="18"/>
          <w:szCs w:val="18"/>
        </w:rPr>
      </w:pPr>
      <w:r>
        <w:rPr>
          <w:rStyle w:val="eop"/>
          <w:rFonts w:ascii="Montserrat Light" w:hAnsi="Montserrat Light" w:cs="Segoe UI"/>
          <w:sz w:val="18"/>
          <w:szCs w:val="18"/>
        </w:rPr>
        <w:t> </w:t>
      </w:r>
    </w:p>
    <w:p w14:paraId="453D8833" w14:textId="77777777" w:rsidR="008A58DA" w:rsidRDefault="008A58DA" w:rsidP="008A58DA">
      <w:pPr>
        <w:pStyle w:val="paragraph"/>
        <w:spacing w:before="0" w:beforeAutospacing="0" w:after="0" w:afterAutospacing="0"/>
        <w:textAlignment w:val="baseline"/>
        <w:rPr>
          <w:rStyle w:val="normaltextrun"/>
          <w:rFonts w:ascii="Montserrat Light" w:hAnsi="Montserrat Light" w:cs="Segoe UI"/>
          <w:sz w:val="18"/>
          <w:szCs w:val="18"/>
          <w:lang w:val="en-GB"/>
        </w:rPr>
      </w:pPr>
    </w:p>
    <w:p w14:paraId="3F461254" w14:textId="77777777" w:rsidR="008A58DA" w:rsidRDefault="008A58DA" w:rsidP="008A58DA">
      <w:pPr>
        <w:pStyle w:val="paragraph"/>
        <w:spacing w:before="0" w:beforeAutospacing="0" w:after="0" w:afterAutospacing="0"/>
        <w:textAlignment w:val="baseline"/>
        <w:rPr>
          <w:rStyle w:val="normaltextrun"/>
          <w:rFonts w:ascii="Montserrat Light" w:hAnsi="Montserrat Light" w:cs="Segoe UI"/>
          <w:sz w:val="18"/>
          <w:szCs w:val="18"/>
          <w:lang w:val="en-GB"/>
        </w:rPr>
      </w:pPr>
    </w:p>
    <w:p w14:paraId="4BCE6224" w14:textId="77777777" w:rsidR="008A58DA" w:rsidRDefault="008A58DA" w:rsidP="008A58DA">
      <w:pPr>
        <w:pStyle w:val="paragraph"/>
        <w:spacing w:before="0" w:beforeAutospacing="0" w:after="0" w:afterAutospacing="0"/>
        <w:textAlignment w:val="baseline"/>
        <w:rPr>
          <w:rStyle w:val="normaltextrun"/>
          <w:rFonts w:ascii="Montserrat Light" w:hAnsi="Montserrat Light" w:cs="Segoe UI"/>
          <w:sz w:val="18"/>
          <w:szCs w:val="18"/>
          <w:lang w:val="en-GB"/>
        </w:rPr>
      </w:pPr>
    </w:p>
    <w:p w14:paraId="29A5874F" w14:textId="77777777" w:rsidR="008A58DA" w:rsidRDefault="008A58DA" w:rsidP="008A58DA">
      <w:pPr>
        <w:pStyle w:val="paragraph"/>
        <w:spacing w:before="0" w:beforeAutospacing="0" w:after="0" w:afterAutospacing="0"/>
        <w:textAlignment w:val="baseline"/>
        <w:rPr>
          <w:rStyle w:val="normaltextrun"/>
          <w:rFonts w:ascii="Montserrat Light" w:hAnsi="Montserrat Light" w:cs="Segoe UI"/>
          <w:sz w:val="18"/>
          <w:szCs w:val="18"/>
          <w:lang w:val="en-GB"/>
        </w:rPr>
      </w:pPr>
    </w:p>
    <w:p w14:paraId="112A24EE" w14:textId="11C7A0EA" w:rsidR="008A58DA" w:rsidRDefault="008A58DA" w:rsidP="008A58DA">
      <w:pPr>
        <w:pStyle w:val="paragraph"/>
        <w:spacing w:before="0" w:beforeAutospacing="0" w:after="0" w:afterAutospacing="0"/>
        <w:textAlignment w:val="baseline"/>
        <w:rPr>
          <w:rFonts w:ascii="Segoe UI" w:hAnsi="Segoe UI" w:cs="Segoe UI"/>
          <w:sz w:val="18"/>
          <w:szCs w:val="18"/>
        </w:rPr>
      </w:pPr>
      <w:r>
        <w:rPr>
          <w:rStyle w:val="normaltextrun"/>
          <w:rFonts w:ascii="Montserrat Light" w:hAnsi="Montserrat Light" w:cs="Segoe UI"/>
          <w:sz w:val="18"/>
          <w:szCs w:val="18"/>
          <w:lang w:val="en-GB"/>
        </w:rPr>
        <w:t>EN</w:t>
      </w:r>
      <w:r>
        <w:rPr>
          <w:rStyle w:val="eop"/>
          <w:rFonts w:ascii="Montserrat Light" w:hAnsi="Montserrat Light" w:cs="Segoe UI"/>
          <w:sz w:val="18"/>
          <w:szCs w:val="18"/>
        </w:rPr>
        <w:t> </w:t>
      </w:r>
      <w:r>
        <w:rPr>
          <w:rStyle w:val="eop"/>
          <w:rFonts w:ascii="Montserrat Light" w:hAnsi="Montserrat Light" w:cs="Segoe UI"/>
          <w:sz w:val="18"/>
          <w:szCs w:val="18"/>
        </w:rPr>
        <w:br/>
      </w:r>
      <w:r>
        <w:rPr>
          <w:rStyle w:val="eop"/>
          <w:rFonts w:ascii="Montserrat Light" w:hAnsi="Montserrat Light" w:cs="Segoe UI"/>
          <w:sz w:val="18"/>
          <w:szCs w:val="18"/>
        </w:rPr>
        <w:br/>
      </w:r>
    </w:p>
    <w:p w14:paraId="18D77DA1" w14:textId="77777777" w:rsidR="008A58DA" w:rsidRDefault="008A58DA" w:rsidP="008A58DA">
      <w:pPr>
        <w:pStyle w:val="paragraph"/>
        <w:spacing w:before="0" w:beforeAutospacing="0" w:after="0" w:afterAutospacing="0"/>
        <w:textAlignment w:val="baseline"/>
        <w:rPr>
          <w:rFonts w:ascii="Segoe UI" w:hAnsi="Segoe UI" w:cs="Segoe UI"/>
          <w:sz w:val="18"/>
          <w:szCs w:val="18"/>
        </w:rPr>
      </w:pPr>
      <w:r>
        <w:rPr>
          <w:rStyle w:val="normaltextrun"/>
          <w:rFonts w:ascii="Montserrat Light" w:hAnsi="Montserrat Light" w:cs="Segoe UI"/>
          <w:sz w:val="18"/>
          <w:szCs w:val="18"/>
          <w:lang w:val="en-GB"/>
        </w:rPr>
        <w:t>Dear Mr/Mrs xxx, </w:t>
      </w:r>
      <w:r>
        <w:rPr>
          <w:rStyle w:val="eop"/>
          <w:rFonts w:ascii="Montserrat Light" w:hAnsi="Montserrat Light" w:cs="Segoe UI"/>
          <w:sz w:val="18"/>
          <w:szCs w:val="18"/>
        </w:rPr>
        <w:t> </w:t>
      </w:r>
    </w:p>
    <w:p w14:paraId="1DFB41B0" w14:textId="77777777" w:rsidR="008A58DA" w:rsidRDefault="008A58DA" w:rsidP="008A58DA">
      <w:pPr>
        <w:pStyle w:val="paragraph"/>
        <w:spacing w:before="0" w:beforeAutospacing="0" w:after="0" w:afterAutospacing="0"/>
        <w:textAlignment w:val="baseline"/>
        <w:rPr>
          <w:rFonts w:ascii="Segoe UI" w:hAnsi="Segoe UI" w:cs="Segoe UI"/>
          <w:sz w:val="18"/>
          <w:szCs w:val="18"/>
        </w:rPr>
      </w:pPr>
      <w:r>
        <w:rPr>
          <w:rStyle w:val="normaltextrun"/>
          <w:rFonts w:ascii="Montserrat Light" w:hAnsi="Montserrat Light" w:cs="Segoe UI"/>
          <w:sz w:val="18"/>
          <w:szCs w:val="18"/>
          <w:lang w:val="en-GB"/>
        </w:rPr>
        <w:t>thank you for contacting us. </w:t>
      </w:r>
      <w:r>
        <w:rPr>
          <w:rStyle w:val="eop"/>
          <w:rFonts w:ascii="Montserrat Light" w:hAnsi="Montserrat Light" w:cs="Segoe UI"/>
          <w:sz w:val="18"/>
          <w:szCs w:val="18"/>
        </w:rPr>
        <w:t> </w:t>
      </w:r>
    </w:p>
    <w:p w14:paraId="4B13B941" w14:textId="37DF6B42" w:rsidR="008A58DA" w:rsidRDefault="008A58DA" w:rsidP="008A58DA">
      <w:pPr>
        <w:pStyle w:val="paragraph"/>
        <w:spacing w:before="0" w:beforeAutospacing="0" w:after="0" w:afterAutospacing="0"/>
        <w:textAlignment w:val="baseline"/>
        <w:rPr>
          <w:rFonts w:ascii="Segoe UI" w:hAnsi="Segoe UI" w:cs="Segoe UI"/>
          <w:sz w:val="18"/>
          <w:szCs w:val="18"/>
        </w:rPr>
      </w:pPr>
      <w:r>
        <w:rPr>
          <w:rStyle w:val="normaltextrun"/>
          <w:rFonts w:ascii="Montserrat Light" w:hAnsi="Montserrat Light" w:cs="Segoe UI"/>
          <w:sz w:val="18"/>
          <w:szCs w:val="18"/>
          <w:lang w:val="en-GB"/>
        </w:rPr>
        <w:br/>
      </w:r>
      <w:r>
        <w:rPr>
          <w:rStyle w:val="normaltextrun"/>
          <w:rFonts w:ascii="Montserrat Light" w:hAnsi="Montserrat Light" w:cs="Segoe UI"/>
          <w:sz w:val="18"/>
          <w:szCs w:val="18"/>
          <w:lang w:val="en-GB"/>
        </w:rPr>
        <w:t>We understand your concern: the bear is a powerful animal, certainly fascinating but also potentially dangerous. However, the possibility of encountering a bear in Garda Trentino (and in general in the entire Trentino region) is very remote: the bear is in fact a shy and solitary animal, which moves mainly at dusk and at night. </w:t>
      </w:r>
      <w:r>
        <w:rPr>
          <w:rStyle w:val="eop"/>
          <w:rFonts w:ascii="Montserrat Light" w:hAnsi="Montserrat Light" w:cs="Segoe UI"/>
          <w:sz w:val="18"/>
          <w:szCs w:val="18"/>
        </w:rPr>
        <w:t> </w:t>
      </w:r>
    </w:p>
    <w:p w14:paraId="4EB6D4EB" w14:textId="77777777" w:rsidR="008A58DA" w:rsidRDefault="008A58DA" w:rsidP="008A58DA">
      <w:pPr>
        <w:pStyle w:val="paragraph"/>
        <w:spacing w:before="0" w:beforeAutospacing="0" w:after="0" w:afterAutospacing="0"/>
        <w:textAlignment w:val="baseline"/>
        <w:rPr>
          <w:rFonts w:ascii="Segoe UI" w:hAnsi="Segoe UI" w:cs="Segoe UI"/>
          <w:sz w:val="18"/>
          <w:szCs w:val="18"/>
        </w:rPr>
      </w:pPr>
      <w:r>
        <w:rPr>
          <w:rStyle w:val="normaltextrun"/>
          <w:rFonts w:ascii="Montserrat Light" w:hAnsi="Montserrat Light" w:cs="Segoe UI"/>
          <w:sz w:val="18"/>
          <w:szCs w:val="18"/>
          <w:lang w:val="en-GB"/>
        </w:rPr>
        <w:t>As a rule, it has a peaceful character: it can, however, become aggressive if provoked or frightened, for example if it is caught off guard at a short distance. </w:t>
      </w:r>
      <w:r>
        <w:rPr>
          <w:rStyle w:val="eop"/>
          <w:rFonts w:ascii="Montserrat Light" w:hAnsi="Montserrat Light" w:cs="Segoe UI"/>
          <w:sz w:val="18"/>
          <w:szCs w:val="18"/>
        </w:rPr>
        <w:t> </w:t>
      </w:r>
    </w:p>
    <w:p w14:paraId="57132133" w14:textId="11228631" w:rsidR="008A58DA" w:rsidRDefault="008A58DA" w:rsidP="008A58DA">
      <w:pPr>
        <w:pStyle w:val="paragraph"/>
        <w:spacing w:before="0" w:beforeAutospacing="0" w:after="0" w:afterAutospacing="0"/>
        <w:textAlignment w:val="baseline"/>
        <w:rPr>
          <w:rFonts w:ascii="Segoe UI" w:hAnsi="Segoe UI" w:cs="Segoe UI"/>
          <w:sz w:val="18"/>
          <w:szCs w:val="18"/>
        </w:rPr>
      </w:pPr>
      <w:r>
        <w:rPr>
          <w:rStyle w:val="normaltextrun"/>
          <w:rFonts w:ascii="Montserrat Light" w:hAnsi="Montserrat Light" w:cs="Segoe UI"/>
          <w:sz w:val="18"/>
          <w:szCs w:val="18"/>
          <w:lang w:val="en-GB"/>
        </w:rPr>
        <w:br/>
      </w:r>
      <w:r>
        <w:rPr>
          <w:rStyle w:val="normaltextrun"/>
          <w:rFonts w:ascii="Montserrat Light" w:hAnsi="Montserrat Light" w:cs="Segoe UI"/>
          <w:sz w:val="18"/>
          <w:szCs w:val="18"/>
          <w:lang w:val="en-GB"/>
        </w:rPr>
        <w:t>For this reason, the first rule for those moving in the woods is always to signal one's presence, simply by talking to one's companions or walking with a stick or trekking poles. </w:t>
      </w:r>
      <w:r>
        <w:rPr>
          <w:rStyle w:val="eop"/>
          <w:rFonts w:ascii="Montserrat Light" w:hAnsi="Montserrat Light" w:cs="Segoe UI"/>
          <w:sz w:val="18"/>
          <w:szCs w:val="18"/>
        </w:rPr>
        <w:t> </w:t>
      </w:r>
    </w:p>
    <w:p w14:paraId="13ED759A" w14:textId="7482B6A7" w:rsidR="008A58DA" w:rsidRDefault="008A58DA" w:rsidP="008A58DA">
      <w:pPr>
        <w:pStyle w:val="paragraph"/>
        <w:spacing w:before="0" w:beforeAutospacing="0" w:after="0" w:afterAutospacing="0"/>
        <w:textAlignment w:val="baseline"/>
        <w:rPr>
          <w:rFonts w:ascii="Segoe UI" w:hAnsi="Segoe UI" w:cs="Segoe UI"/>
          <w:sz w:val="18"/>
          <w:szCs w:val="18"/>
        </w:rPr>
      </w:pPr>
      <w:r>
        <w:rPr>
          <w:rStyle w:val="normaltextrun"/>
          <w:rFonts w:ascii="Montserrat Light" w:hAnsi="Montserrat Light" w:cs="Segoe UI"/>
          <w:sz w:val="18"/>
          <w:szCs w:val="18"/>
          <w:lang w:val="en-GB"/>
        </w:rPr>
        <w:br/>
      </w:r>
      <w:r>
        <w:rPr>
          <w:rStyle w:val="normaltextrun"/>
          <w:rFonts w:ascii="Montserrat Light" w:hAnsi="Montserrat Light" w:cs="Segoe UI"/>
          <w:sz w:val="18"/>
          <w:szCs w:val="18"/>
          <w:lang w:val="en-GB"/>
        </w:rPr>
        <w:t xml:space="preserve">For further guidance on how to behave in the event of an encounter with a bear, we recommend that you read this page: </w:t>
      </w:r>
      <w:hyperlink r:id="rId8" w:tgtFrame="_blank" w:history="1">
        <w:r>
          <w:rPr>
            <w:rStyle w:val="normaltextrun"/>
            <w:rFonts w:ascii="Montserrat Light" w:hAnsi="Montserrat Light" w:cs="Segoe UI"/>
            <w:color w:val="0563C1"/>
            <w:sz w:val="18"/>
            <w:szCs w:val="18"/>
            <w:u w:val="single"/>
            <w:lang w:val="en-GB"/>
          </w:rPr>
          <w:t>https://www.visittrentino.info/it/articoli/info-pratiche/orso-trentino-FAQ</w:t>
        </w:r>
      </w:hyperlink>
      <w:r>
        <w:rPr>
          <w:rStyle w:val="normaltextrun"/>
          <w:rFonts w:ascii="Montserrat Light" w:hAnsi="Montserrat Light" w:cs="Segoe UI"/>
          <w:sz w:val="18"/>
          <w:szCs w:val="18"/>
          <w:lang w:val="en-GB"/>
        </w:rPr>
        <w:t>  </w:t>
      </w:r>
      <w:r>
        <w:rPr>
          <w:rStyle w:val="eop"/>
          <w:rFonts w:ascii="Montserrat Light" w:hAnsi="Montserrat Light" w:cs="Segoe UI"/>
          <w:sz w:val="18"/>
          <w:szCs w:val="18"/>
        </w:rPr>
        <w:t> </w:t>
      </w:r>
    </w:p>
    <w:p w14:paraId="17C540C8" w14:textId="0E00275D" w:rsidR="008A58DA" w:rsidRDefault="00790A74" w:rsidP="008A58DA">
      <w:pPr>
        <w:pStyle w:val="paragraph"/>
        <w:spacing w:before="0" w:beforeAutospacing="0" w:after="0" w:afterAutospacing="0"/>
        <w:textAlignment w:val="baseline"/>
        <w:rPr>
          <w:rFonts w:ascii="Segoe UI" w:hAnsi="Segoe UI" w:cs="Segoe UI"/>
          <w:sz w:val="18"/>
          <w:szCs w:val="18"/>
        </w:rPr>
      </w:pPr>
      <w:r>
        <w:rPr>
          <w:rStyle w:val="normaltextrun"/>
          <w:rFonts w:ascii="Montserrat Light" w:hAnsi="Montserrat Light" w:cs="Segoe UI"/>
          <w:sz w:val="18"/>
          <w:szCs w:val="18"/>
          <w:lang w:val="en-GB"/>
        </w:rPr>
        <w:br/>
      </w:r>
      <w:r w:rsidR="008A58DA">
        <w:rPr>
          <w:rStyle w:val="normaltextrun"/>
          <w:rFonts w:ascii="Montserrat Light" w:hAnsi="Montserrat Light" w:cs="Segoe UI"/>
          <w:sz w:val="18"/>
          <w:szCs w:val="18"/>
          <w:lang w:val="en-GB"/>
        </w:rPr>
        <w:t>Looking forward to welcoming you soon here in Garda Trentino, </w:t>
      </w:r>
      <w:r w:rsidR="008A58DA">
        <w:rPr>
          <w:rStyle w:val="eop"/>
          <w:rFonts w:ascii="Montserrat Light" w:hAnsi="Montserrat Light" w:cs="Segoe UI"/>
          <w:sz w:val="18"/>
          <w:szCs w:val="18"/>
        </w:rPr>
        <w:t> </w:t>
      </w:r>
    </w:p>
    <w:p w14:paraId="0552F61A" w14:textId="77777777" w:rsidR="008A58DA" w:rsidRDefault="008A58DA" w:rsidP="008A58DA">
      <w:pPr>
        <w:pStyle w:val="paragraph"/>
        <w:spacing w:before="0" w:beforeAutospacing="0" w:after="0" w:afterAutospacing="0"/>
        <w:textAlignment w:val="baseline"/>
        <w:rPr>
          <w:rFonts w:ascii="Segoe UI" w:hAnsi="Segoe UI" w:cs="Segoe UI"/>
          <w:sz w:val="18"/>
          <w:szCs w:val="18"/>
        </w:rPr>
      </w:pPr>
      <w:r>
        <w:rPr>
          <w:rStyle w:val="eop"/>
          <w:rFonts w:ascii="Montserrat Light" w:hAnsi="Montserrat Light" w:cs="Segoe UI"/>
          <w:sz w:val="18"/>
          <w:szCs w:val="18"/>
        </w:rPr>
        <w:t> </w:t>
      </w:r>
    </w:p>
    <w:p w14:paraId="4A54305F" w14:textId="77777777" w:rsidR="008A58DA" w:rsidRDefault="008A58DA" w:rsidP="008A58DA">
      <w:pPr>
        <w:pStyle w:val="paragraph"/>
        <w:spacing w:before="0" w:beforeAutospacing="0" w:after="0" w:afterAutospacing="0"/>
        <w:textAlignment w:val="baseline"/>
        <w:rPr>
          <w:rStyle w:val="normaltextrun"/>
          <w:rFonts w:ascii="Montserrat Light" w:hAnsi="Montserrat Light" w:cs="Segoe UI"/>
          <w:sz w:val="18"/>
          <w:szCs w:val="18"/>
        </w:rPr>
      </w:pPr>
    </w:p>
    <w:p w14:paraId="5E99F685" w14:textId="77777777" w:rsidR="008A58DA" w:rsidRDefault="008A58DA" w:rsidP="008A58DA">
      <w:pPr>
        <w:pStyle w:val="paragraph"/>
        <w:spacing w:before="0" w:beforeAutospacing="0" w:after="0" w:afterAutospacing="0"/>
        <w:textAlignment w:val="baseline"/>
        <w:rPr>
          <w:rStyle w:val="normaltextrun"/>
          <w:rFonts w:ascii="Montserrat Light" w:hAnsi="Montserrat Light" w:cs="Segoe UI"/>
          <w:sz w:val="18"/>
          <w:szCs w:val="18"/>
        </w:rPr>
      </w:pPr>
    </w:p>
    <w:p w14:paraId="52421AA3" w14:textId="77777777" w:rsidR="008A58DA" w:rsidRDefault="008A58DA" w:rsidP="008A58DA">
      <w:pPr>
        <w:pStyle w:val="paragraph"/>
        <w:spacing w:before="0" w:beforeAutospacing="0" w:after="0" w:afterAutospacing="0"/>
        <w:textAlignment w:val="baseline"/>
        <w:rPr>
          <w:rStyle w:val="normaltextrun"/>
          <w:rFonts w:ascii="Montserrat Light" w:hAnsi="Montserrat Light" w:cs="Segoe UI"/>
          <w:sz w:val="18"/>
          <w:szCs w:val="18"/>
        </w:rPr>
      </w:pPr>
    </w:p>
    <w:p w14:paraId="5AB7F4D2" w14:textId="1AD0957D" w:rsidR="008A58DA" w:rsidRDefault="008A58DA" w:rsidP="008A58DA">
      <w:pPr>
        <w:pStyle w:val="paragraph"/>
        <w:spacing w:before="0" w:beforeAutospacing="0" w:after="0" w:afterAutospacing="0"/>
        <w:textAlignment w:val="baseline"/>
        <w:rPr>
          <w:rFonts w:ascii="Segoe UI" w:hAnsi="Segoe UI" w:cs="Segoe UI"/>
          <w:sz w:val="18"/>
          <w:szCs w:val="18"/>
        </w:rPr>
      </w:pPr>
      <w:r>
        <w:rPr>
          <w:rStyle w:val="normaltextrun"/>
          <w:rFonts w:ascii="Montserrat Light" w:hAnsi="Montserrat Light" w:cs="Segoe UI"/>
          <w:sz w:val="18"/>
          <w:szCs w:val="18"/>
        </w:rPr>
        <w:t>DE</w:t>
      </w:r>
      <w:r>
        <w:rPr>
          <w:rStyle w:val="scxw243607008"/>
          <w:rFonts w:ascii="Montserrat Light" w:hAnsi="Montserrat Light" w:cs="Segoe UI"/>
          <w:sz w:val="18"/>
          <w:szCs w:val="18"/>
        </w:rPr>
        <w:t> </w:t>
      </w:r>
      <w:r>
        <w:rPr>
          <w:rFonts w:ascii="Montserrat Light" w:hAnsi="Montserrat Light" w:cs="Segoe UI"/>
          <w:sz w:val="18"/>
          <w:szCs w:val="18"/>
        </w:rPr>
        <w:br/>
      </w:r>
      <w:r>
        <w:rPr>
          <w:rStyle w:val="scxw243607008"/>
          <w:rFonts w:ascii="Montserrat Light" w:hAnsi="Montserrat Light" w:cs="Segoe UI"/>
          <w:sz w:val="18"/>
          <w:szCs w:val="18"/>
        </w:rPr>
        <w:t> </w:t>
      </w:r>
      <w:r>
        <w:rPr>
          <w:rFonts w:ascii="Montserrat Light" w:hAnsi="Montserrat Light" w:cs="Segoe UI"/>
          <w:sz w:val="18"/>
          <w:szCs w:val="18"/>
        </w:rPr>
        <w:br/>
      </w:r>
      <w:r>
        <w:rPr>
          <w:rStyle w:val="normaltextrun"/>
          <w:rFonts w:ascii="Montserrat Light" w:hAnsi="Montserrat Light" w:cs="Segoe UI"/>
          <w:sz w:val="18"/>
          <w:szCs w:val="18"/>
          <w:lang w:val="de-DE"/>
        </w:rPr>
        <w:t>Sehr geehrter Herr/Frau xxx, </w:t>
      </w:r>
      <w:r>
        <w:rPr>
          <w:rStyle w:val="eop"/>
          <w:rFonts w:ascii="Montserrat Light" w:hAnsi="Montserrat Light" w:cs="Segoe UI"/>
          <w:sz w:val="18"/>
          <w:szCs w:val="18"/>
        </w:rPr>
        <w:t> </w:t>
      </w:r>
    </w:p>
    <w:p w14:paraId="5E381107" w14:textId="77777777" w:rsidR="008A58DA" w:rsidRDefault="008A58DA" w:rsidP="008A58DA">
      <w:pPr>
        <w:pStyle w:val="paragraph"/>
        <w:spacing w:before="0" w:beforeAutospacing="0" w:after="0" w:afterAutospacing="0"/>
        <w:textAlignment w:val="baseline"/>
        <w:rPr>
          <w:rFonts w:ascii="Segoe UI" w:hAnsi="Segoe UI" w:cs="Segoe UI"/>
          <w:sz w:val="18"/>
          <w:szCs w:val="18"/>
        </w:rPr>
      </w:pPr>
      <w:r>
        <w:rPr>
          <w:rStyle w:val="normaltextrun"/>
          <w:rFonts w:ascii="Montserrat Light" w:hAnsi="Montserrat Light" w:cs="Segoe UI"/>
          <w:sz w:val="18"/>
          <w:szCs w:val="18"/>
          <w:lang w:val="de-DE"/>
        </w:rPr>
        <w:t>vielen Dank, für Ihre E-Mail.  </w:t>
      </w:r>
      <w:r>
        <w:rPr>
          <w:rStyle w:val="eop"/>
          <w:rFonts w:ascii="Montserrat Light" w:hAnsi="Montserrat Light" w:cs="Segoe UI"/>
          <w:sz w:val="18"/>
          <w:szCs w:val="18"/>
        </w:rPr>
        <w:t> </w:t>
      </w:r>
    </w:p>
    <w:p w14:paraId="27F2133C" w14:textId="2D1E8602" w:rsidR="008A58DA" w:rsidRDefault="00790A74" w:rsidP="008A58DA">
      <w:pPr>
        <w:pStyle w:val="paragraph"/>
        <w:spacing w:before="0" w:beforeAutospacing="0" w:after="0" w:afterAutospacing="0"/>
        <w:textAlignment w:val="baseline"/>
        <w:rPr>
          <w:rFonts w:ascii="Segoe UI" w:hAnsi="Segoe UI" w:cs="Segoe UI"/>
          <w:sz w:val="18"/>
          <w:szCs w:val="18"/>
        </w:rPr>
      </w:pPr>
      <w:r>
        <w:rPr>
          <w:rStyle w:val="normaltextrun"/>
          <w:rFonts w:ascii="Montserrat Light" w:hAnsi="Montserrat Light" w:cs="Segoe UI"/>
          <w:sz w:val="18"/>
          <w:szCs w:val="18"/>
          <w:lang w:val="de-DE"/>
        </w:rPr>
        <w:br/>
      </w:r>
      <w:r w:rsidR="008A58DA">
        <w:rPr>
          <w:rStyle w:val="normaltextrun"/>
          <w:rFonts w:ascii="Montserrat Light" w:hAnsi="Montserrat Light" w:cs="Segoe UI"/>
          <w:sz w:val="18"/>
          <w:szCs w:val="18"/>
          <w:lang w:val="de-DE"/>
        </w:rPr>
        <w:t>Wir verstehen Ihre Sorge: Der Bär ist ein mächtiges Tier, faszinierend doch potenziell gefährlich. Die Wahrscheinlichkeit, im Garda Trentino (und generell im gesamten Trentino) einem Bären zu begegnen, ist jedoch sehr gering: Der Bär ist ein scheues und einzelgängerisches Tier, das sich hauptsächlich in der Dämmerung und nachts bewegt. </w:t>
      </w:r>
      <w:r w:rsidR="008A58DA">
        <w:rPr>
          <w:rStyle w:val="eop"/>
          <w:rFonts w:ascii="Montserrat Light" w:hAnsi="Montserrat Light" w:cs="Segoe UI"/>
          <w:sz w:val="18"/>
          <w:szCs w:val="18"/>
        </w:rPr>
        <w:t> </w:t>
      </w:r>
    </w:p>
    <w:p w14:paraId="0CD8A889" w14:textId="77777777" w:rsidR="008A58DA" w:rsidRDefault="008A58DA" w:rsidP="008A58DA">
      <w:pPr>
        <w:pStyle w:val="paragraph"/>
        <w:spacing w:before="0" w:beforeAutospacing="0" w:after="0" w:afterAutospacing="0"/>
        <w:textAlignment w:val="baseline"/>
        <w:rPr>
          <w:rFonts w:ascii="Segoe UI" w:hAnsi="Segoe UI" w:cs="Segoe UI"/>
          <w:sz w:val="18"/>
          <w:szCs w:val="18"/>
        </w:rPr>
      </w:pPr>
      <w:r>
        <w:rPr>
          <w:rStyle w:val="normaltextrun"/>
          <w:rFonts w:ascii="Montserrat Light" w:hAnsi="Montserrat Light" w:cs="Segoe UI"/>
          <w:sz w:val="18"/>
          <w:szCs w:val="18"/>
          <w:lang w:val="de-DE"/>
        </w:rPr>
        <w:t>In der Regel ist er friedlich: Er kann jedoch aggressiv werden, wenn er provoziert oder erschreckt wird, zum Beispiel wenn er auf kurze Distanz überrumpelt wird. </w:t>
      </w:r>
      <w:r>
        <w:rPr>
          <w:rStyle w:val="eop"/>
          <w:rFonts w:ascii="Montserrat Light" w:hAnsi="Montserrat Light" w:cs="Segoe UI"/>
          <w:sz w:val="18"/>
          <w:szCs w:val="18"/>
        </w:rPr>
        <w:t> </w:t>
      </w:r>
    </w:p>
    <w:p w14:paraId="6EC64B09" w14:textId="0707C941" w:rsidR="008A58DA" w:rsidRDefault="00790A74" w:rsidP="008A58DA">
      <w:pPr>
        <w:pStyle w:val="paragraph"/>
        <w:spacing w:before="0" w:beforeAutospacing="0" w:after="0" w:afterAutospacing="0"/>
        <w:textAlignment w:val="baseline"/>
        <w:rPr>
          <w:rFonts w:ascii="Segoe UI" w:hAnsi="Segoe UI" w:cs="Segoe UI"/>
          <w:sz w:val="18"/>
          <w:szCs w:val="18"/>
        </w:rPr>
      </w:pPr>
      <w:r>
        <w:rPr>
          <w:rStyle w:val="normaltextrun"/>
          <w:rFonts w:ascii="Montserrat Light" w:hAnsi="Montserrat Light" w:cs="Segoe UI"/>
          <w:sz w:val="18"/>
          <w:szCs w:val="18"/>
          <w:lang w:val="de-DE"/>
        </w:rPr>
        <w:br/>
      </w:r>
      <w:r w:rsidR="008A58DA">
        <w:rPr>
          <w:rStyle w:val="normaltextrun"/>
          <w:rFonts w:ascii="Montserrat Light" w:hAnsi="Montserrat Light" w:cs="Segoe UI"/>
          <w:sz w:val="18"/>
          <w:szCs w:val="18"/>
          <w:lang w:val="de-DE"/>
        </w:rPr>
        <w:t>Aus diesem Grund ist die erste Regel für Wanderer und Biker, die sich im Wald bewegen, immer die eigene Anwesenheit zu signalisieren, z.B. indem man sich mit seinen Begleitern normal unterhält oder mit einem Wanderstock läuft. </w:t>
      </w:r>
      <w:r w:rsidR="008A58DA">
        <w:rPr>
          <w:rStyle w:val="eop"/>
          <w:rFonts w:ascii="Montserrat Light" w:hAnsi="Montserrat Light" w:cs="Segoe UI"/>
          <w:sz w:val="18"/>
          <w:szCs w:val="18"/>
        </w:rPr>
        <w:t> </w:t>
      </w:r>
    </w:p>
    <w:p w14:paraId="48398C1C" w14:textId="50C083E0" w:rsidR="008A58DA" w:rsidRDefault="00790A74" w:rsidP="008A58DA">
      <w:pPr>
        <w:pStyle w:val="paragraph"/>
        <w:spacing w:before="0" w:beforeAutospacing="0" w:after="0" w:afterAutospacing="0"/>
        <w:textAlignment w:val="baseline"/>
        <w:rPr>
          <w:rFonts w:ascii="Segoe UI" w:hAnsi="Segoe UI" w:cs="Segoe UI"/>
          <w:sz w:val="18"/>
          <w:szCs w:val="18"/>
        </w:rPr>
      </w:pPr>
      <w:r>
        <w:rPr>
          <w:rStyle w:val="normaltextrun"/>
          <w:rFonts w:ascii="Montserrat Light" w:hAnsi="Montserrat Light" w:cs="Segoe UI"/>
          <w:sz w:val="18"/>
          <w:szCs w:val="18"/>
          <w:lang w:val="de-DE"/>
        </w:rPr>
        <w:br/>
      </w:r>
      <w:r w:rsidR="008A58DA">
        <w:rPr>
          <w:rStyle w:val="normaltextrun"/>
          <w:rFonts w:ascii="Montserrat Light" w:hAnsi="Montserrat Light" w:cs="Segoe UI"/>
          <w:sz w:val="18"/>
          <w:szCs w:val="18"/>
          <w:lang w:val="de-DE"/>
        </w:rPr>
        <w:t xml:space="preserve">Für weitere Hinweise zum Verhalten im Falle einer Begegnung mit einem Bären empfehlen wir Ihnen diese Seite: </w:t>
      </w:r>
      <w:hyperlink r:id="rId9" w:tgtFrame="_blank" w:history="1">
        <w:r w:rsidR="008A58DA">
          <w:rPr>
            <w:rStyle w:val="normaltextrun"/>
            <w:rFonts w:ascii="Montserrat Light" w:hAnsi="Montserrat Light" w:cs="Segoe UI"/>
            <w:color w:val="0563C1"/>
            <w:sz w:val="18"/>
            <w:szCs w:val="18"/>
            <w:u w:val="single"/>
            <w:lang w:val="de-DE"/>
          </w:rPr>
          <w:t>https://www.visittrentino.info/it/articoli/info-pratiche/orso-trentino-FAQ</w:t>
        </w:r>
      </w:hyperlink>
      <w:r w:rsidR="008A58DA">
        <w:rPr>
          <w:rStyle w:val="normaltextrun"/>
          <w:rFonts w:ascii="Montserrat Light" w:hAnsi="Montserrat Light" w:cs="Segoe UI"/>
          <w:sz w:val="18"/>
          <w:szCs w:val="18"/>
          <w:lang w:val="de-DE"/>
        </w:rPr>
        <w:t>  </w:t>
      </w:r>
      <w:r w:rsidR="008A58DA">
        <w:rPr>
          <w:rStyle w:val="eop"/>
          <w:rFonts w:ascii="Montserrat Light" w:hAnsi="Montserrat Light" w:cs="Segoe UI"/>
          <w:sz w:val="18"/>
          <w:szCs w:val="18"/>
        </w:rPr>
        <w:t> </w:t>
      </w:r>
    </w:p>
    <w:p w14:paraId="62C0E11E" w14:textId="04900A3C" w:rsidR="008A58DA" w:rsidRDefault="00790A74" w:rsidP="008A58DA">
      <w:pPr>
        <w:pStyle w:val="paragraph"/>
        <w:spacing w:before="0" w:beforeAutospacing="0" w:after="0" w:afterAutospacing="0"/>
        <w:textAlignment w:val="baseline"/>
        <w:rPr>
          <w:rFonts w:ascii="Segoe UI" w:hAnsi="Segoe UI" w:cs="Segoe UI"/>
          <w:sz w:val="18"/>
          <w:szCs w:val="18"/>
        </w:rPr>
      </w:pPr>
      <w:r>
        <w:rPr>
          <w:rStyle w:val="normaltextrun"/>
          <w:rFonts w:ascii="Montserrat Light" w:hAnsi="Montserrat Light" w:cs="Segoe UI"/>
          <w:sz w:val="18"/>
          <w:szCs w:val="18"/>
          <w:lang w:val="de-DE"/>
        </w:rPr>
        <w:br/>
      </w:r>
      <w:r w:rsidR="008A58DA">
        <w:rPr>
          <w:rStyle w:val="normaltextrun"/>
          <w:rFonts w:ascii="Montserrat Light" w:hAnsi="Montserrat Light" w:cs="Segoe UI"/>
          <w:sz w:val="18"/>
          <w:szCs w:val="18"/>
          <w:lang w:val="de-DE"/>
        </w:rPr>
        <w:t>Wir freuen uns, Sie bald hier im Garda Trentino begrüßen zu dürfen</w:t>
      </w:r>
      <w:r w:rsidR="008A58DA">
        <w:rPr>
          <w:rStyle w:val="eop"/>
          <w:rFonts w:ascii="Montserrat Light" w:hAnsi="Montserrat Light" w:cs="Segoe UI"/>
          <w:sz w:val="18"/>
          <w:szCs w:val="18"/>
        </w:rPr>
        <w:t> </w:t>
      </w:r>
    </w:p>
    <w:p w14:paraId="5E5FE445" w14:textId="77777777" w:rsidR="008A58DA" w:rsidRDefault="008A58DA" w:rsidP="00E54C5D">
      <w:pPr>
        <w:pStyle w:val="paragraph"/>
        <w:spacing w:before="0" w:beforeAutospacing="0" w:after="0" w:afterAutospacing="0"/>
        <w:textAlignment w:val="baseline"/>
        <w:rPr>
          <w:rFonts w:ascii="Segoe UI" w:hAnsi="Segoe UI" w:cs="Segoe UI"/>
          <w:sz w:val="18"/>
          <w:szCs w:val="18"/>
        </w:rPr>
      </w:pPr>
    </w:p>
    <w:sectPr w:rsidR="008A58DA" w:rsidSect="00837A3D">
      <w:headerReference w:type="default" r:id="rId10"/>
      <w:footerReference w:type="even" r:id="rId11"/>
      <w:footerReference w:type="default" r:id="rId12"/>
      <w:headerReference w:type="first" r:id="rId13"/>
      <w:footerReference w:type="first" r:id="rId14"/>
      <w:pgSz w:w="11906" w:h="16838" w:code="9"/>
      <w:pgMar w:top="854" w:right="1134" w:bottom="2148" w:left="1366"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E6C19" w14:textId="77777777" w:rsidR="00E517C5" w:rsidRDefault="00E517C5" w:rsidP="00481865">
      <w:pPr>
        <w:spacing w:line="240" w:lineRule="auto"/>
      </w:pPr>
      <w:r>
        <w:separator/>
      </w:r>
    </w:p>
  </w:endnote>
  <w:endnote w:type="continuationSeparator" w:id="0">
    <w:p w14:paraId="36804828" w14:textId="77777777" w:rsidR="00E517C5" w:rsidRDefault="00E517C5" w:rsidP="004818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Regular">
    <w:altName w:val="Montserrat"/>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583263950"/>
      <w:docPartObj>
        <w:docPartGallery w:val="Page Numbers (Bottom of Page)"/>
        <w:docPartUnique/>
      </w:docPartObj>
    </w:sdtPr>
    <w:sdtEndPr>
      <w:rPr>
        <w:rStyle w:val="Numeropagina"/>
      </w:rPr>
    </w:sdtEndPr>
    <w:sdtContent>
      <w:p w14:paraId="2B5B0B46" w14:textId="6055A3E4" w:rsidR="00645682" w:rsidRDefault="00645682" w:rsidP="00354258">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6990B776" w14:textId="77777777" w:rsidR="00E246D7" w:rsidRDefault="00E246D7" w:rsidP="0064568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color w:val="808A94"/>
        <w:sz w:val="18"/>
        <w:szCs w:val="18"/>
      </w:rPr>
      <w:id w:val="-872992363"/>
      <w:docPartObj>
        <w:docPartGallery w:val="Page Numbers (Bottom of Page)"/>
        <w:docPartUnique/>
      </w:docPartObj>
    </w:sdtPr>
    <w:sdtEndPr>
      <w:rPr>
        <w:rStyle w:val="Numeropagina"/>
      </w:rPr>
    </w:sdtEndPr>
    <w:sdtContent>
      <w:p w14:paraId="6606B227" w14:textId="766A93FE" w:rsidR="00645682" w:rsidRPr="00645682" w:rsidRDefault="00645682" w:rsidP="00354258">
        <w:pPr>
          <w:pStyle w:val="Pidipagina"/>
          <w:framePr w:wrap="none" w:vAnchor="text" w:hAnchor="margin" w:xAlign="right" w:y="1"/>
          <w:rPr>
            <w:rStyle w:val="Numeropagina"/>
            <w:color w:val="808A94"/>
            <w:sz w:val="18"/>
            <w:szCs w:val="18"/>
          </w:rPr>
        </w:pPr>
        <w:r w:rsidRPr="00645682">
          <w:rPr>
            <w:rStyle w:val="Numeropagina"/>
            <w:rFonts w:ascii="Montserrat" w:hAnsi="Montserrat"/>
            <w:color w:val="808A94"/>
            <w:sz w:val="18"/>
            <w:szCs w:val="18"/>
          </w:rPr>
          <w:fldChar w:fldCharType="begin"/>
        </w:r>
        <w:r w:rsidRPr="00645682">
          <w:rPr>
            <w:rStyle w:val="Numeropagina"/>
            <w:rFonts w:ascii="Montserrat" w:hAnsi="Montserrat"/>
            <w:color w:val="808A94"/>
            <w:sz w:val="18"/>
            <w:szCs w:val="18"/>
          </w:rPr>
          <w:instrText xml:space="preserve"> PAGE </w:instrText>
        </w:r>
        <w:r w:rsidRPr="00645682">
          <w:rPr>
            <w:rStyle w:val="Numeropagina"/>
            <w:rFonts w:ascii="Montserrat" w:hAnsi="Montserrat"/>
            <w:color w:val="808A94"/>
            <w:sz w:val="18"/>
            <w:szCs w:val="18"/>
          </w:rPr>
          <w:fldChar w:fldCharType="separate"/>
        </w:r>
        <w:r w:rsidRPr="00645682">
          <w:rPr>
            <w:rStyle w:val="Numeropagina"/>
            <w:rFonts w:ascii="Montserrat" w:hAnsi="Montserrat"/>
            <w:noProof/>
            <w:color w:val="808A94"/>
            <w:sz w:val="18"/>
            <w:szCs w:val="18"/>
          </w:rPr>
          <w:t>2</w:t>
        </w:r>
        <w:r w:rsidRPr="00645682">
          <w:rPr>
            <w:rStyle w:val="Numeropagina"/>
            <w:rFonts w:ascii="Montserrat" w:hAnsi="Montserrat"/>
            <w:color w:val="808A94"/>
            <w:sz w:val="18"/>
            <w:szCs w:val="18"/>
          </w:rPr>
          <w:fldChar w:fldCharType="end"/>
        </w:r>
      </w:p>
    </w:sdtContent>
  </w:sdt>
  <w:p w14:paraId="2660C986" w14:textId="782B6DCF" w:rsidR="00A26EDD" w:rsidRPr="00A26EDD" w:rsidRDefault="00E246D7" w:rsidP="00645682">
    <w:pPr>
      <w:pStyle w:val="Pidipagina"/>
      <w:tabs>
        <w:tab w:val="clear" w:pos="9072"/>
        <w:tab w:val="right" w:pos="9407"/>
      </w:tabs>
      <w:ind w:right="360"/>
    </w:pPr>
    <w:r>
      <w:rPr>
        <w:noProof/>
      </w:rPr>
      <w:drawing>
        <wp:anchor distT="0" distB="0" distL="114300" distR="114300" simplePos="0" relativeHeight="251660288" behindDoc="1" locked="0" layoutInCell="1" allowOverlap="1" wp14:anchorId="4476CB57" wp14:editId="00DD0482">
          <wp:simplePos x="0" y="0"/>
          <wp:positionH relativeFrom="column">
            <wp:posOffset>-856393</wp:posOffset>
          </wp:positionH>
          <wp:positionV relativeFrom="paragraph">
            <wp:posOffset>-378553</wp:posOffset>
          </wp:positionV>
          <wp:extent cx="7568588" cy="890753"/>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stretch>
                    <a:fillRect/>
                  </a:stretch>
                </pic:blipFill>
                <pic:spPr>
                  <a:xfrm>
                    <a:off x="0" y="0"/>
                    <a:ext cx="7590692" cy="893354"/>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E0F5B" w14:textId="5CD8AF52" w:rsidR="00E246D7" w:rsidRDefault="00E246D7" w:rsidP="00E246D7">
    <w:pPr>
      <w:pStyle w:val="Pidipagina"/>
      <w:tabs>
        <w:tab w:val="clear" w:pos="4536"/>
        <w:tab w:val="clear" w:pos="9072"/>
        <w:tab w:val="left" w:pos="2517"/>
      </w:tabs>
    </w:pPr>
    <w:r>
      <w:rPr>
        <w:noProof/>
      </w:rPr>
      <w:drawing>
        <wp:anchor distT="0" distB="0" distL="114300" distR="114300" simplePos="0" relativeHeight="251659264" behindDoc="1" locked="0" layoutInCell="1" allowOverlap="1" wp14:anchorId="7FCAB9FF" wp14:editId="3C434561">
          <wp:simplePos x="0" y="0"/>
          <wp:positionH relativeFrom="column">
            <wp:posOffset>-861060</wp:posOffset>
          </wp:positionH>
          <wp:positionV relativeFrom="paragraph">
            <wp:posOffset>-743585</wp:posOffset>
          </wp:positionV>
          <wp:extent cx="7659272" cy="1248199"/>
          <wp:effectExtent l="0" t="0" r="0"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7659272" cy="124819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8A9A9" w14:textId="77777777" w:rsidR="00E517C5" w:rsidRDefault="00E517C5" w:rsidP="00481865">
      <w:pPr>
        <w:spacing w:line="240" w:lineRule="auto"/>
      </w:pPr>
      <w:r>
        <w:separator/>
      </w:r>
    </w:p>
  </w:footnote>
  <w:footnote w:type="continuationSeparator" w:id="0">
    <w:p w14:paraId="62B8C7B6" w14:textId="77777777" w:rsidR="00E517C5" w:rsidRDefault="00E517C5" w:rsidP="004818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98790" w14:textId="76D3B038" w:rsidR="00E246D7" w:rsidRDefault="00E246D7">
    <w:pPr>
      <w:pStyle w:val="Intestazione"/>
    </w:pPr>
    <w:r>
      <w:rPr>
        <w:noProof/>
      </w:rPr>
      <w:drawing>
        <wp:anchor distT="0" distB="0" distL="114300" distR="114300" simplePos="0" relativeHeight="251655168" behindDoc="0" locked="0" layoutInCell="1" allowOverlap="1" wp14:anchorId="321C48DC" wp14:editId="7A3C72A4">
          <wp:simplePos x="0" y="0"/>
          <wp:positionH relativeFrom="column">
            <wp:posOffset>-855980</wp:posOffset>
          </wp:positionH>
          <wp:positionV relativeFrom="paragraph">
            <wp:posOffset>-438785</wp:posOffset>
          </wp:positionV>
          <wp:extent cx="7532370" cy="1784350"/>
          <wp:effectExtent l="0" t="0" r="0"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7532370" cy="17843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85C50" w14:textId="7C617D13" w:rsidR="00E246D7" w:rsidRDefault="00E246D7">
    <w:pPr>
      <w:pStyle w:val="Intestazione"/>
    </w:pPr>
    <w:r>
      <w:rPr>
        <w:noProof/>
      </w:rPr>
      <w:drawing>
        <wp:anchor distT="0" distB="0" distL="114300" distR="114300" simplePos="0" relativeHeight="251658240" behindDoc="1" locked="0" layoutInCell="1" allowOverlap="1" wp14:anchorId="43084B3F" wp14:editId="2119BF3D">
          <wp:simplePos x="0" y="0"/>
          <wp:positionH relativeFrom="column">
            <wp:posOffset>-858864</wp:posOffset>
          </wp:positionH>
          <wp:positionV relativeFrom="paragraph">
            <wp:posOffset>-450215</wp:posOffset>
          </wp:positionV>
          <wp:extent cx="7537390" cy="1786184"/>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7621771" cy="18061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603"/>
    <w:rsid w:val="00010AEA"/>
    <w:rsid w:val="0002629B"/>
    <w:rsid w:val="00060D13"/>
    <w:rsid w:val="00083603"/>
    <w:rsid w:val="001129C6"/>
    <w:rsid w:val="001163DE"/>
    <w:rsid w:val="00186249"/>
    <w:rsid w:val="001F2796"/>
    <w:rsid w:val="001F3F93"/>
    <w:rsid w:val="002070D2"/>
    <w:rsid w:val="0023661C"/>
    <w:rsid w:val="0024467A"/>
    <w:rsid w:val="00297CEA"/>
    <w:rsid w:val="002E7A0E"/>
    <w:rsid w:val="00335396"/>
    <w:rsid w:val="003B401A"/>
    <w:rsid w:val="003B562D"/>
    <w:rsid w:val="003B65DB"/>
    <w:rsid w:val="004123FF"/>
    <w:rsid w:val="00414514"/>
    <w:rsid w:val="00426B23"/>
    <w:rsid w:val="00447392"/>
    <w:rsid w:val="004574C5"/>
    <w:rsid w:val="004643BA"/>
    <w:rsid w:val="00481865"/>
    <w:rsid w:val="00482728"/>
    <w:rsid w:val="004D4DDD"/>
    <w:rsid w:val="004D5141"/>
    <w:rsid w:val="004F4949"/>
    <w:rsid w:val="00523F12"/>
    <w:rsid w:val="00540471"/>
    <w:rsid w:val="00565571"/>
    <w:rsid w:val="005C62AD"/>
    <w:rsid w:val="005D6017"/>
    <w:rsid w:val="005E1EAA"/>
    <w:rsid w:val="006054BA"/>
    <w:rsid w:val="00640855"/>
    <w:rsid w:val="00645682"/>
    <w:rsid w:val="006C3CAD"/>
    <w:rsid w:val="006D3C4F"/>
    <w:rsid w:val="007125EF"/>
    <w:rsid w:val="00723E1D"/>
    <w:rsid w:val="0073521F"/>
    <w:rsid w:val="007656BB"/>
    <w:rsid w:val="00771DFD"/>
    <w:rsid w:val="00790A74"/>
    <w:rsid w:val="007A30D5"/>
    <w:rsid w:val="007B334F"/>
    <w:rsid w:val="007D25AF"/>
    <w:rsid w:val="007E0B01"/>
    <w:rsid w:val="00833B94"/>
    <w:rsid w:val="00837A3D"/>
    <w:rsid w:val="0084530B"/>
    <w:rsid w:val="00857414"/>
    <w:rsid w:val="00857510"/>
    <w:rsid w:val="008754BE"/>
    <w:rsid w:val="008A58DA"/>
    <w:rsid w:val="008C0662"/>
    <w:rsid w:val="008F18F4"/>
    <w:rsid w:val="00907E3A"/>
    <w:rsid w:val="00922A25"/>
    <w:rsid w:val="00945CB1"/>
    <w:rsid w:val="009D42BC"/>
    <w:rsid w:val="00A17FDA"/>
    <w:rsid w:val="00A26EDD"/>
    <w:rsid w:val="00A44057"/>
    <w:rsid w:val="00A678D8"/>
    <w:rsid w:val="00A84A15"/>
    <w:rsid w:val="00A96FA7"/>
    <w:rsid w:val="00AA2A70"/>
    <w:rsid w:val="00AD3766"/>
    <w:rsid w:val="00AF61CF"/>
    <w:rsid w:val="00B02C80"/>
    <w:rsid w:val="00B33C9B"/>
    <w:rsid w:val="00B57B53"/>
    <w:rsid w:val="00B8006F"/>
    <w:rsid w:val="00BB1565"/>
    <w:rsid w:val="00BD6B93"/>
    <w:rsid w:val="00C156D4"/>
    <w:rsid w:val="00C46412"/>
    <w:rsid w:val="00C7744C"/>
    <w:rsid w:val="00D00ACB"/>
    <w:rsid w:val="00D26744"/>
    <w:rsid w:val="00D31AE2"/>
    <w:rsid w:val="00D73FF8"/>
    <w:rsid w:val="00DE2EC4"/>
    <w:rsid w:val="00E15E83"/>
    <w:rsid w:val="00E246D7"/>
    <w:rsid w:val="00E35E64"/>
    <w:rsid w:val="00E37CB3"/>
    <w:rsid w:val="00E517C5"/>
    <w:rsid w:val="00E54C5D"/>
    <w:rsid w:val="00E6383E"/>
    <w:rsid w:val="00E77CBB"/>
    <w:rsid w:val="00E87787"/>
    <w:rsid w:val="00F17FAD"/>
    <w:rsid w:val="00F20294"/>
    <w:rsid w:val="00F4223E"/>
    <w:rsid w:val="00F631A2"/>
    <w:rsid w:val="00F837B2"/>
    <w:rsid w:val="00FC3CD0"/>
    <w:rsid w:val="00FE4530"/>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AC25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unhideWhenUsed/>
    <w:qFormat/>
    <w:rsid w:val="005D6017"/>
  </w:style>
  <w:style w:type="paragraph" w:styleId="Titolo1">
    <w:name w:val="heading 1"/>
    <w:basedOn w:val="Normale"/>
    <w:next w:val="Normale"/>
    <w:link w:val="Titolo1Carattere"/>
    <w:uiPriority w:val="9"/>
    <w:unhideWhenUsed/>
    <w:rsid w:val="001163DE"/>
    <w:pPr>
      <w:keepNext/>
      <w:keepLines/>
      <w:spacing w:before="480"/>
      <w:outlineLvl w:val="0"/>
    </w:pPr>
    <w:rPr>
      <w:rFonts w:asciiTheme="majorHAnsi" w:eastAsiaTheme="majorEastAsia" w:hAnsiTheme="majorHAnsi" w:cstheme="majorBidi"/>
      <w:b/>
      <w:bCs/>
      <w:color w:val="AE9638"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D5141"/>
    <w:rPr>
      <w:rFonts w:asciiTheme="majorHAnsi" w:eastAsiaTheme="majorEastAsia" w:hAnsiTheme="majorHAnsi" w:cstheme="majorBidi"/>
      <w:b/>
      <w:bCs/>
      <w:color w:val="AE9638" w:themeColor="accent1" w:themeShade="BF"/>
      <w:sz w:val="28"/>
      <w:szCs w:val="28"/>
    </w:rPr>
  </w:style>
  <w:style w:type="paragraph" w:styleId="Testofumetto">
    <w:name w:val="Balloon Text"/>
    <w:basedOn w:val="Normale"/>
    <w:link w:val="TestofumettoCarattere"/>
    <w:uiPriority w:val="99"/>
    <w:semiHidden/>
    <w:unhideWhenUsed/>
    <w:rsid w:val="00A84A15"/>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4A15"/>
    <w:rPr>
      <w:rFonts w:ascii="Tahoma" w:hAnsi="Tahoma" w:cs="Tahoma"/>
      <w:sz w:val="16"/>
      <w:szCs w:val="16"/>
    </w:rPr>
  </w:style>
  <w:style w:type="paragraph" w:styleId="Formuladiapertura">
    <w:name w:val="Salutation"/>
    <w:basedOn w:val="Lauftext"/>
    <w:next w:val="Normale"/>
    <w:link w:val="FormuladiaperturaCarattere"/>
    <w:uiPriority w:val="1"/>
    <w:rsid w:val="005D6017"/>
    <w:pPr>
      <w:spacing w:after="180"/>
    </w:pPr>
  </w:style>
  <w:style w:type="paragraph" w:styleId="Intestazione">
    <w:name w:val="header"/>
    <w:basedOn w:val="Normale"/>
    <w:link w:val="IntestazioneCarattere"/>
    <w:uiPriority w:val="99"/>
    <w:unhideWhenUsed/>
    <w:rsid w:val="00481865"/>
    <w:pPr>
      <w:tabs>
        <w:tab w:val="center" w:pos="4536"/>
        <w:tab w:val="right" w:pos="9072"/>
      </w:tabs>
      <w:spacing w:line="240" w:lineRule="auto"/>
    </w:pPr>
  </w:style>
  <w:style w:type="character" w:customStyle="1" w:styleId="FormuladiaperturaCarattere">
    <w:name w:val="Formula di apertura Carattere"/>
    <w:basedOn w:val="Carpredefinitoparagrafo"/>
    <w:link w:val="Formuladiapertura"/>
    <w:uiPriority w:val="1"/>
    <w:rsid w:val="005D6017"/>
  </w:style>
  <w:style w:type="character" w:customStyle="1" w:styleId="IntestazioneCarattere">
    <w:name w:val="Intestazione Carattere"/>
    <w:basedOn w:val="Carpredefinitoparagrafo"/>
    <w:link w:val="Intestazione"/>
    <w:uiPriority w:val="99"/>
    <w:rsid w:val="004D5141"/>
  </w:style>
  <w:style w:type="paragraph" w:styleId="Pidipagina">
    <w:name w:val="footer"/>
    <w:basedOn w:val="Normale"/>
    <w:link w:val="PidipaginaCarattere"/>
    <w:uiPriority w:val="99"/>
    <w:unhideWhenUsed/>
    <w:rsid w:val="00481865"/>
    <w:pPr>
      <w:tabs>
        <w:tab w:val="center" w:pos="4536"/>
        <w:tab w:val="right" w:pos="9072"/>
      </w:tabs>
      <w:spacing w:line="240" w:lineRule="auto"/>
    </w:pPr>
  </w:style>
  <w:style w:type="character" w:customStyle="1" w:styleId="PidipaginaCarattere">
    <w:name w:val="Piè di pagina Carattere"/>
    <w:basedOn w:val="Carpredefinitoparagrafo"/>
    <w:link w:val="Pidipagina"/>
    <w:uiPriority w:val="99"/>
    <w:rsid w:val="004D5141"/>
  </w:style>
  <w:style w:type="paragraph" w:customStyle="1" w:styleId="Lauftext">
    <w:name w:val="Lauftext"/>
    <w:basedOn w:val="Normale"/>
    <w:link w:val="LauftextZchn"/>
    <w:qFormat/>
    <w:rsid w:val="00723E1D"/>
  </w:style>
  <w:style w:type="paragraph" w:customStyle="1" w:styleId="Absendername">
    <w:name w:val="Absendername"/>
    <w:basedOn w:val="Normale"/>
    <w:next w:val="Normale"/>
    <w:link w:val="AbsendernameZchn"/>
    <w:uiPriority w:val="7"/>
    <w:qFormat/>
    <w:rsid w:val="00723E1D"/>
  </w:style>
  <w:style w:type="character" w:customStyle="1" w:styleId="LauftextZchn">
    <w:name w:val="Lauftext Zchn"/>
    <w:basedOn w:val="Carpredefinitoparagrafo"/>
    <w:link w:val="Lauftext"/>
    <w:rsid w:val="00723E1D"/>
  </w:style>
  <w:style w:type="character" w:customStyle="1" w:styleId="AbsendernameZchn">
    <w:name w:val="Absendername Zchn"/>
    <w:basedOn w:val="LauftextZchn"/>
    <w:link w:val="Absendername"/>
    <w:uiPriority w:val="7"/>
    <w:rsid w:val="005D6017"/>
  </w:style>
  <w:style w:type="paragraph" w:customStyle="1" w:styleId="Betreff">
    <w:name w:val="Betreff"/>
    <w:basedOn w:val="Normale"/>
    <w:qFormat/>
    <w:rsid w:val="005D6017"/>
    <w:pPr>
      <w:spacing w:before="360" w:after="180"/>
    </w:pPr>
    <w:rPr>
      <w:rFonts w:ascii="Calibri" w:hAnsi="Calibri"/>
      <w:b/>
      <w:color w:val="69676D" w:themeColor="text2"/>
      <w:sz w:val="26"/>
      <w:szCs w:val="26"/>
    </w:rPr>
  </w:style>
  <w:style w:type="character" w:styleId="Testosegnaposto">
    <w:name w:val="Placeholder Text"/>
    <w:basedOn w:val="Carpredefinitoparagrafo"/>
    <w:uiPriority w:val="99"/>
    <w:semiHidden/>
    <w:rsid w:val="00723E1D"/>
    <w:rPr>
      <w:color w:val="808080"/>
    </w:rPr>
  </w:style>
  <w:style w:type="paragraph" w:customStyle="1" w:styleId="EinfAbs">
    <w:name w:val="[Einf. Abs.]"/>
    <w:basedOn w:val="Normale"/>
    <w:uiPriority w:val="99"/>
    <w:rsid w:val="00E246D7"/>
    <w:pPr>
      <w:autoSpaceDE w:val="0"/>
      <w:autoSpaceDN w:val="0"/>
      <w:adjustRightInd w:val="0"/>
      <w:textAlignment w:val="center"/>
    </w:pPr>
    <w:rPr>
      <w:rFonts w:ascii="MinionPro-Regular" w:hAnsi="MinionPro-Regular" w:cs="MinionPro-Regular"/>
      <w:color w:val="000000"/>
      <w:sz w:val="24"/>
      <w:szCs w:val="24"/>
      <w:lang w:val="de-DE"/>
    </w:rPr>
  </w:style>
  <w:style w:type="character" w:styleId="Numeropagina">
    <w:name w:val="page number"/>
    <w:basedOn w:val="Carpredefinitoparagrafo"/>
    <w:uiPriority w:val="99"/>
    <w:semiHidden/>
    <w:unhideWhenUsed/>
    <w:rsid w:val="00645682"/>
  </w:style>
  <w:style w:type="paragraph" w:styleId="NormaleWeb">
    <w:name w:val="Normal (Web)"/>
    <w:basedOn w:val="Normale"/>
    <w:uiPriority w:val="99"/>
    <w:semiHidden/>
    <w:unhideWhenUsed/>
    <w:rsid w:val="00F20294"/>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customStyle="1" w:styleId="paragraph">
    <w:name w:val="paragraph"/>
    <w:basedOn w:val="Normale"/>
    <w:rsid w:val="007D25AF"/>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normaltextrun">
    <w:name w:val="normaltextrun"/>
    <w:basedOn w:val="Carpredefinitoparagrafo"/>
    <w:rsid w:val="007D25AF"/>
  </w:style>
  <w:style w:type="character" w:customStyle="1" w:styleId="eop">
    <w:name w:val="eop"/>
    <w:basedOn w:val="Carpredefinitoparagrafo"/>
    <w:rsid w:val="007D25AF"/>
  </w:style>
  <w:style w:type="character" w:styleId="Collegamentoipertestuale">
    <w:name w:val="Hyperlink"/>
    <w:basedOn w:val="Carpredefinitoparagrafo"/>
    <w:uiPriority w:val="99"/>
    <w:unhideWhenUsed/>
    <w:rsid w:val="00414514"/>
    <w:rPr>
      <w:color w:val="410082" w:themeColor="hyperlink"/>
      <w:u w:val="single"/>
    </w:rPr>
  </w:style>
  <w:style w:type="character" w:styleId="Menzionenonrisolta">
    <w:name w:val="Unresolved Mention"/>
    <w:basedOn w:val="Carpredefinitoparagrafo"/>
    <w:uiPriority w:val="99"/>
    <w:rsid w:val="00414514"/>
    <w:rPr>
      <w:color w:val="605E5C"/>
      <w:shd w:val="clear" w:color="auto" w:fill="E1DFDD"/>
    </w:rPr>
  </w:style>
  <w:style w:type="character" w:customStyle="1" w:styleId="scxw243607008">
    <w:name w:val="scxw243607008"/>
    <w:basedOn w:val="Carpredefinitoparagrafo"/>
    <w:rsid w:val="008A5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94144">
      <w:bodyDiv w:val="1"/>
      <w:marLeft w:val="0"/>
      <w:marRight w:val="0"/>
      <w:marTop w:val="0"/>
      <w:marBottom w:val="0"/>
      <w:divBdr>
        <w:top w:val="none" w:sz="0" w:space="0" w:color="auto"/>
        <w:left w:val="none" w:sz="0" w:space="0" w:color="auto"/>
        <w:bottom w:val="none" w:sz="0" w:space="0" w:color="auto"/>
        <w:right w:val="none" w:sz="0" w:space="0" w:color="auto"/>
      </w:divBdr>
      <w:divsChild>
        <w:div w:id="519513971">
          <w:marLeft w:val="0"/>
          <w:marRight w:val="0"/>
          <w:marTop w:val="0"/>
          <w:marBottom w:val="0"/>
          <w:divBdr>
            <w:top w:val="none" w:sz="0" w:space="0" w:color="auto"/>
            <w:left w:val="none" w:sz="0" w:space="0" w:color="auto"/>
            <w:bottom w:val="none" w:sz="0" w:space="0" w:color="auto"/>
            <w:right w:val="none" w:sz="0" w:space="0" w:color="auto"/>
          </w:divBdr>
        </w:div>
      </w:divsChild>
    </w:div>
    <w:div w:id="225386385">
      <w:bodyDiv w:val="1"/>
      <w:marLeft w:val="0"/>
      <w:marRight w:val="0"/>
      <w:marTop w:val="0"/>
      <w:marBottom w:val="0"/>
      <w:divBdr>
        <w:top w:val="none" w:sz="0" w:space="0" w:color="auto"/>
        <w:left w:val="none" w:sz="0" w:space="0" w:color="auto"/>
        <w:bottom w:val="none" w:sz="0" w:space="0" w:color="auto"/>
        <w:right w:val="none" w:sz="0" w:space="0" w:color="auto"/>
      </w:divBdr>
      <w:divsChild>
        <w:div w:id="605119914">
          <w:marLeft w:val="0"/>
          <w:marRight w:val="0"/>
          <w:marTop w:val="0"/>
          <w:marBottom w:val="0"/>
          <w:divBdr>
            <w:top w:val="none" w:sz="0" w:space="0" w:color="auto"/>
            <w:left w:val="none" w:sz="0" w:space="0" w:color="auto"/>
            <w:bottom w:val="none" w:sz="0" w:space="0" w:color="auto"/>
            <w:right w:val="none" w:sz="0" w:space="0" w:color="auto"/>
          </w:divBdr>
        </w:div>
        <w:div w:id="1586449704">
          <w:marLeft w:val="0"/>
          <w:marRight w:val="0"/>
          <w:marTop w:val="0"/>
          <w:marBottom w:val="0"/>
          <w:divBdr>
            <w:top w:val="none" w:sz="0" w:space="0" w:color="auto"/>
            <w:left w:val="none" w:sz="0" w:space="0" w:color="auto"/>
            <w:bottom w:val="none" w:sz="0" w:space="0" w:color="auto"/>
            <w:right w:val="none" w:sz="0" w:space="0" w:color="auto"/>
          </w:divBdr>
        </w:div>
        <w:div w:id="617293976">
          <w:marLeft w:val="0"/>
          <w:marRight w:val="0"/>
          <w:marTop w:val="0"/>
          <w:marBottom w:val="0"/>
          <w:divBdr>
            <w:top w:val="none" w:sz="0" w:space="0" w:color="auto"/>
            <w:left w:val="none" w:sz="0" w:space="0" w:color="auto"/>
            <w:bottom w:val="none" w:sz="0" w:space="0" w:color="auto"/>
            <w:right w:val="none" w:sz="0" w:space="0" w:color="auto"/>
          </w:divBdr>
        </w:div>
        <w:div w:id="1961102631">
          <w:marLeft w:val="0"/>
          <w:marRight w:val="0"/>
          <w:marTop w:val="0"/>
          <w:marBottom w:val="0"/>
          <w:divBdr>
            <w:top w:val="none" w:sz="0" w:space="0" w:color="auto"/>
            <w:left w:val="none" w:sz="0" w:space="0" w:color="auto"/>
            <w:bottom w:val="none" w:sz="0" w:space="0" w:color="auto"/>
            <w:right w:val="none" w:sz="0" w:space="0" w:color="auto"/>
          </w:divBdr>
        </w:div>
        <w:div w:id="529227881">
          <w:marLeft w:val="0"/>
          <w:marRight w:val="0"/>
          <w:marTop w:val="0"/>
          <w:marBottom w:val="0"/>
          <w:divBdr>
            <w:top w:val="none" w:sz="0" w:space="0" w:color="auto"/>
            <w:left w:val="none" w:sz="0" w:space="0" w:color="auto"/>
            <w:bottom w:val="none" w:sz="0" w:space="0" w:color="auto"/>
            <w:right w:val="none" w:sz="0" w:space="0" w:color="auto"/>
          </w:divBdr>
        </w:div>
        <w:div w:id="1346982685">
          <w:marLeft w:val="0"/>
          <w:marRight w:val="0"/>
          <w:marTop w:val="0"/>
          <w:marBottom w:val="0"/>
          <w:divBdr>
            <w:top w:val="none" w:sz="0" w:space="0" w:color="auto"/>
            <w:left w:val="none" w:sz="0" w:space="0" w:color="auto"/>
            <w:bottom w:val="none" w:sz="0" w:space="0" w:color="auto"/>
            <w:right w:val="none" w:sz="0" w:space="0" w:color="auto"/>
          </w:divBdr>
        </w:div>
        <w:div w:id="475679900">
          <w:marLeft w:val="0"/>
          <w:marRight w:val="0"/>
          <w:marTop w:val="0"/>
          <w:marBottom w:val="0"/>
          <w:divBdr>
            <w:top w:val="none" w:sz="0" w:space="0" w:color="auto"/>
            <w:left w:val="none" w:sz="0" w:space="0" w:color="auto"/>
            <w:bottom w:val="none" w:sz="0" w:space="0" w:color="auto"/>
            <w:right w:val="none" w:sz="0" w:space="0" w:color="auto"/>
          </w:divBdr>
        </w:div>
        <w:div w:id="278419864">
          <w:marLeft w:val="0"/>
          <w:marRight w:val="0"/>
          <w:marTop w:val="0"/>
          <w:marBottom w:val="0"/>
          <w:divBdr>
            <w:top w:val="none" w:sz="0" w:space="0" w:color="auto"/>
            <w:left w:val="none" w:sz="0" w:space="0" w:color="auto"/>
            <w:bottom w:val="none" w:sz="0" w:space="0" w:color="auto"/>
            <w:right w:val="none" w:sz="0" w:space="0" w:color="auto"/>
          </w:divBdr>
        </w:div>
        <w:div w:id="1110735082">
          <w:marLeft w:val="0"/>
          <w:marRight w:val="0"/>
          <w:marTop w:val="0"/>
          <w:marBottom w:val="0"/>
          <w:divBdr>
            <w:top w:val="none" w:sz="0" w:space="0" w:color="auto"/>
            <w:left w:val="none" w:sz="0" w:space="0" w:color="auto"/>
            <w:bottom w:val="none" w:sz="0" w:space="0" w:color="auto"/>
            <w:right w:val="none" w:sz="0" w:space="0" w:color="auto"/>
          </w:divBdr>
        </w:div>
        <w:div w:id="1578395595">
          <w:marLeft w:val="0"/>
          <w:marRight w:val="0"/>
          <w:marTop w:val="0"/>
          <w:marBottom w:val="0"/>
          <w:divBdr>
            <w:top w:val="none" w:sz="0" w:space="0" w:color="auto"/>
            <w:left w:val="none" w:sz="0" w:space="0" w:color="auto"/>
            <w:bottom w:val="none" w:sz="0" w:space="0" w:color="auto"/>
            <w:right w:val="none" w:sz="0" w:space="0" w:color="auto"/>
          </w:divBdr>
        </w:div>
        <w:div w:id="1897738229">
          <w:marLeft w:val="0"/>
          <w:marRight w:val="0"/>
          <w:marTop w:val="0"/>
          <w:marBottom w:val="0"/>
          <w:divBdr>
            <w:top w:val="none" w:sz="0" w:space="0" w:color="auto"/>
            <w:left w:val="none" w:sz="0" w:space="0" w:color="auto"/>
            <w:bottom w:val="none" w:sz="0" w:space="0" w:color="auto"/>
            <w:right w:val="none" w:sz="0" w:space="0" w:color="auto"/>
          </w:divBdr>
        </w:div>
        <w:div w:id="1473867062">
          <w:marLeft w:val="0"/>
          <w:marRight w:val="0"/>
          <w:marTop w:val="0"/>
          <w:marBottom w:val="0"/>
          <w:divBdr>
            <w:top w:val="none" w:sz="0" w:space="0" w:color="auto"/>
            <w:left w:val="none" w:sz="0" w:space="0" w:color="auto"/>
            <w:bottom w:val="none" w:sz="0" w:space="0" w:color="auto"/>
            <w:right w:val="none" w:sz="0" w:space="0" w:color="auto"/>
          </w:divBdr>
        </w:div>
        <w:div w:id="1712682994">
          <w:marLeft w:val="0"/>
          <w:marRight w:val="0"/>
          <w:marTop w:val="0"/>
          <w:marBottom w:val="0"/>
          <w:divBdr>
            <w:top w:val="none" w:sz="0" w:space="0" w:color="auto"/>
            <w:left w:val="none" w:sz="0" w:space="0" w:color="auto"/>
            <w:bottom w:val="none" w:sz="0" w:space="0" w:color="auto"/>
            <w:right w:val="none" w:sz="0" w:space="0" w:color="auto"/>
          </w:divBdr>
        </w:div>
        <w:div w:id="484668528">
          <w:marLeft w:val="0"/>
          <w:marRight w:val="0"/>
          <w:marTop w:val="0"/>
          <w:marBottom w:val="0"/>
          <w:divBdr>
            <w:top w:val="none" w:sz="0" w:space="0" w:color="auto"/>
            <w:left w:val="none" w:sz="0" w:space="0" w:color="auto"/>
            <w:bottom w:val="none" w:sz="0" w:space="0" w:color="auto"/>
            <w:right w:val="none" w:sz="0" w:space="0" w:color="auto"/>
          </w:divBdr>
        </w:div>
        <w:div w:id="356858009">
          <w:marLeft w:val="0"/>
          <w:marRight w:val="0"/>
          <w:marTop w:val="0"/>
          <w:marBottom w:val="0"/>
          <w:divBdr>
            <w:top w:val="none" w:sz="0" w:space="0" w:color="auto"/>
            <w:left w:val="none" w:sz="0" w:space="0" w:color="auto"/>
            <w:bottom w:val="none" w:sz="0" w:space="0" w:color="auto"/>
            <w:right w:val="none" w:sz="0" w:space="0" w:color="auto"/>
          </w:divBdr>
        </w:div>
        <w:div w:id="1752699357">
          <w:marLeft w:val="0"/>
          <w:marRight w:val="0"/>
          <w:marTop w:val="0"/>
          <w:marBottom w:val="0"/>
          <w:divBdr>
            <w:top w:val="none" w:sz="0" w:space="0" w:color="auto"/>
            <w:left w:val="none" w:sz="0" w:space="0" w:color="auto"/>
            <w:bottom w:val="none" w:sz="0" w:space="0" w:color="auto"/>
            <w:right w:val="none" w:sz="0" w:space="0" w:color="auto"/>
          </w:divBdr>
        </w:div>
        <w:div w:id="1451045918">
          <w:marLeft w:val="0"/>
          <w:marRight w:val="0"/>
          <w:marTop w:val="0"/>
          <w:marBottom w:val="0"/>
          <w:divBdr>
            <w:top w:val="none" w:sz="0" w:space="0" w:color="auto"/>
            <w:left w:val="none" w:sz="0" w:space="0" w:color="auto"/>
            <w:bottom w:val="none" w:sz="0" w:space="0" w:color="auto"/>
            <w:right w:val="none" w:sz="0" w:space="0" w:color="auto"/>
          </w:divBdr>
        </w:div>
        <w:div w:id="2065760275">
          <w:marLeft w:val="0"/>
          <w:marRight w:val="0"/>
          <w:marTop w:val="0"/>
          <w:marBottom w:val="0"/>
          <w:divBdr>
            <w:top w:val="none" w:sz="0" w:space="0" w:color="auto"/>
            <w:left w:val="none" w:sz="0" w:space="0" w:color="auto"/>
            <w:bottom w:val="none" w:sz="0" w:space="0" w:color="auto"/>
            <w:right w:val="none" w:sz="0" w:space="0" w:color="auto"/>
          </w:divBdr>
        </w:div>
        <w:div w:id="1845899161">
          <w:marLeft w:val="0"/>
          <w:marRight w:val="0"/>
          <w:marTop w:val="0"/>
          <w:marBottom w:val="0"/>
          <w:divBdr>
            <w:top w:val="none" w:sz="0" w:space="0" w:color="auto"/>
            <w:left w:val="none" w:sz="0" w:space="0" w:color="auto"/>
            <w:bottom w:val="none" w:sz="0" w:space="0" w:color="auto"/>
            <w:right w:val="none" w:sz="0" w:space="0" w:color="auto"/>
          </w:divBdr>
        </w:div>
        <w:div w:id="391319881">
          <w:marLeft w:val="0"/>
          <w:marRight w:val="0"/>
          <w:marTop w:val="0"/>
          <w:marBottom w:val="0"/>
          <w:divBdr>
            <w:top w:val="none" w:sz="0" w:space="0" w:color="auto"/>
            <w:left w:val="none" w:sz="0" w:space="0" w:color="auto"/>
            <w:bottom w:val="none" w:sz="0" w:space="0" w:color="auto"/>
            <w:right w:val="none" w:sz="0" w:space="0" w:color="auto"/>
          </w:divBdr>
        </w:div>
        <w:div w:id="915241464">
          <w:marLeft w:val="0"/>
          <w:marRight w:val="0"/>
          <w:marTop w:val="0"/>
          <w:marBottom w:val="0"/>
          <w:divBdr>
            <w:top w:val="none" w:sz="0" w:space="0" w:color="auto"/>
            <w:left w:val="none" w:sz="0" w:space="0" w:color="auto"/>
            <w:bottom w:val="none" w:sz="0" w:space="0" w:color="auto"/>
            <w:right w:val="none" w:sz="0" w:space="0" w:color="auto"/>
          </w:divBdr>
        </w:div>
        <w:div w:id="1475103318">
          <w:marLeft w:val="0"/>
          <w:marRight w:val="0"/>
          <w:marTop w:val="0"/>
          <w:marBottom w:val="0"/>
          <w:divBdr>
            <w:top w:val="none" w:sz="0" w:space="0" w:color="auto"/>
            <w:left w:val="none" w:sz="0" w:space="0" w:color="auto"/>
            <w:bottom w:val="none" w:sz="0" w:space="0" w:color="auto"/>
            <w:right w:val="none" w:sz="0" w:space="0" w:color="auto"/>
          </w:divBdr>
        </w:div>
        <w:div w:id="1548948638">
          <w:marLeft w:val="0"/>
          <w:marRight w:val="0"/>
          <w:marTop w:val="0"/>
          <w:marBottom w:val="0"/>
          <w:divBdr>
            <w:top w:val="none" w:sz="0" w:space="0" w:color="auto"/>
            <w:left w:val="none" w:sz="0" w:space="0" w:color="auto"/>
            <w:bottom w:val="none" w:sz="0" w:space="0" w:color="auto"/>
            <w:right w:val="none" w:sz="0" w:space="0" w:color="auto"/>
          </w:divBdr>
        </w:div>
      </w:divsChild>
    </w:div>
    <w:div w:id="688141527">
      <w:bodyDiv w:val="1"/>
      <w:marLeft w:val="0"/>
      <w:marRight w:val="0"/>
      <w:marTop w:val="0"/>
      <w:marBottom w:val="0"/>
      <w:divBdr>
        <w:top w:val="none" w:sz="0" w:space="0" w:color="auto"/>
        <w:left w:val="none" w:sz="0" w:space="0" w:color="auto"/>
        <w:bottom w:val="none" w:sz="0" w:space="0" w:color="auto"/>
        <w:right w:val="none" w:sz="0" w:space="0" w:color="auto"/>
      </w:divBdr>
      <w:divsChild>
        <w:div w:id="1729112324">
          <w:marLeft w:val="0"/>
          <w:marRight w:val="0"/>
          <w:marTop w:val="0"/>
          <w:marBottom w:val="0"/>
          <w:divBdr>
            <w:top w:val="none" w:sz="0" w:space="0" w:color="auto"/>
            <w:left w:val="none" w:sz="0" w:space="0" w:color="auto"/>
            <w:bottom w:val="none" w:sz="0" w:space="0" w:color="auto"/>
            <w:right w:val="none" w:sz="0" w:space="0" w:color="auto"/>
          </w:divBdr>
        </w:div>
        <w:div w:id="412245313">
          <w:marLeft w:val="0"/>
          <w:marRight w:val="0"/>
          <w:marTop w:val="0"/>
          <w:marBottom w:val="0"/>
          <w:divBdr>
            <w:top w:val="none" w:sz="0" w:space="0" w:color="auto"/>
            <w:left w:val="none" w:sz="0" w:space="0" w:color="auto"/>
            <w:bottom w:val="none" w:sz="0" w:space="0" w:color="auto"/>
            <w:right w:val="none" w:sz="0" w:space="0" w:color="auto"/>
          </w:divBdr>
        </w:div>
        <w:div w:id="740911874">
          <w:marLeft w:val="0"/>
          <w:marRight w:val="0"/>
          <w:marTop w:val="0"/>
          <w:marBottom w:val="0"/>
          <w:divBdr>
            <w:top w:val="none" w:sz="0" w:space="0" w:color="auto"/>
            <w:left w:val="none" w:sz="0" w:space="0" w:color="auto"/>
            <w:bottom w:val="none" w:sz="0" w:space="0" w:color="auto"/>
            <w:right w:val="none" w:sz="0" w:space="0" w:color="auto"/>
          </w:divBdr>
        </w:div>
        <w:div w:id="1506630640">
          <w:marLeft w:val="0"/>
          <w:marRight w:val="0"/>
          <w:marTop w:val="0"/>
          <w:marBottom w:val="0"/>
          <w:divBdr>
            <w:top w:val="none" w:sz="0" w:space="0" w:color="auto"/>
            <w:left w:val="none" w:sz="0" w:space="0" w:color="auto"/>
            <w:bottom w:val="none" w:sz="0" w:space="0" w:color="auto"/>
            <w:right w:val="none" w:sz="0" w:space="0" w:color="auto"/>
          </w:divBdr>
        </w:div>
      </w:divsChild>
    </w:div>
    <w:div w:id="964428088">
      <w:bodyDiv w:val="1"/>
      <w:marLeft w:val="0"/>
      <w:marRight w:val="0"/>
      <w:marTop w:val="0"/>
      <w:marBottom w:val="0"/>
      <w:divBdr>
        <w:top w:val="none" w:sz="0" w:space="0" w:color="auto"/>
        <w:left w:val="none" w:sz="0" w:space="0" w:color="auto"/>
        <w:bottom w:val="none" w:sz="0" w:space="0" w:color="auto"/>
        <w:right w:val="none" w:sz="0" w:space="0" w:color="auto"/>
      </w:divBdr>
      <w:divsChild>
        <w:div w:id="2076858686">
          <w:marLeft w:val="0"/>
          <w:marRight w:val="0"/>
          <w:marTop w:val="0"/>
          <w:marBottom w:val="0"/>
          <w:divBdr>
            <w:top w:val="none" w:sz="0" w:space="0" w:color="auto"/>
            <w:left w:val="none" w:sz="0" w:space="0" w:color="auto"/>
            <w:bottom w:val="none" w:sz="0" w:space="0" w:color="auto"/>
            <w:right w:val="none" w:sz="0" w:space="0" w:color="auto"/>
          </w:divBdr>
        </w:div>
        <w:div w:id="1144154608">
          <w:marLeft w:val="0"/>
          <w:marRight w:val="0"/>
          <w:marTop w:val="0"/>
          <w:marBottom w:val="0"/>
          <w:divBdr>
            <w:top w:val="none" w:sz="0" w:space="0" w:color="auto"/>
            <w:left w:val="none" w:sz="0" w:space="0" w:color="auto"/>
            <w:bottom w:val="none" w:sz="0" w:space="0" w:color="auto"/>
            <w:right w:val="none" w:sz="0" w:space="0" w:color="auto"/>
          </w:divBdr>
        </w:div>
        <w:div w:id="890770694">
          <w:marLeft w:val="0"/>
          <w:marRight w:val="0"/>
          <w:marTop w:val="0"/>
          <w:marBottom w:val="0"/>
          <w:divBdr>
            <w:top w:val="none" w:sz="0" w:space="0" w:color="auto"/>
            <w:left w:val="none" w:sz="0" w:space="0" w:color="auto"/>
            <w:bottom w:val="none" w:sz="0" w:space="0" w:color="auto"/>
            <w:right w:val="none" w:sz="0" w:space="0" w:color="auto"/>
          </w:divBdr>
        </w:div>
        <w:div w:id="80835799">
          <w:marLeft w:val="0"/>
          <w:marRight w:val="0"/>
          <w:marTop w:val="0"/>
          <w:marBottom w:val="0"/>
          <w:divBdr>
            <w:top w:val="none" w:sz="0" w:space="0" w:color="auto"/>
            <w:left w:val="none" w:sz="0" w:space="0" w:color="auto"/>
            <w:bottom w:val="none" w:sz="0" w:space="0" w:color="auto"/>
            <w:right w:val="none" w:sz="0" w:space="0" w:color="auto"/>
          </w:divBdr>
        </w:div>
        <w:div w:id="311060745">
          <w:marLeft w:val="0"/>
          <w:marRight w:val="0"/>
          <w:marTop w:val="0"/>
          <w:marBottom w:val="0"/>
          <w:divBdr>
            <w:top w:val="none" w:sz="0" w:space="0" w:color="auto"/>
            <w:left w:val="none" w:sz="0" w:space="0" w:color="auto"/>
            <w:bottom w:val="none" w:sz="0" w:space="0" w:color="auto"/>
            <w:right w:val="none" w:sz="0" w:space="0" w:color="auto"/>
          </w:divBdr>
        </w:div>
        <w:div w:id="684021413">
          <w:marLeft w:val="0"/>
          <w:marRight w:val="0"/>
          <w:marTop w:val="0"/>
          <w:marBottom w:val="0"/>
          <w:divBdr>
            <w:top w:val="none" w:sz="0" w:space="0" w:color="auto"/>
            <w:left w:val="none" w:sz="0" w:space="0" w:color="auto"/>
            <w:bottom w:val="none" w:sz="0" w:space="0" w:color="auto"/>
            <w:right w:val="none" w:sz="0" w:space="0" w:color="auto"/>
          </w:divBdr>
        </w:div>
        <w:div w:id="547453954">
          <w:marLeft w:val="0"/>
          <w:marRight w:val="0"/>
          <w:marTop w:val="0"/>
          <w:marBottom w:val="0"/>
          <w:divBdr>
            <w:top w:val="none" w:sz="0" w:space="0" w:color="auto"/>
            <w:left w:val="none" w:sz="0" w:space="0" w:color="auto"/>
            <w:bottom w:val="none" w:sz="0" w:space="0" w:color="auto"/>
            <w:right w:val="none" w:sz="0" w:space="0" w:color="auto"/>
          </w:divBdr>
        </w:div>
        <w:div w:id="166554021">
          <w:marLeft w:val="0"/>
          <w:marRight w:val="0"/>
          <w:marTop w:val="0"/>
          <w:marBottom w:val="0"/>
          <w:divBdr>
            <w:top w:val="none" w:sz="0" w:space="0" w:color="auto"/>
            <w:left w:val="none" w:sz="0" w:space="0" w:color="auto"/>
            <w:bottom w:val="none" w:sz="0" w:space="0" w:color="auto"/>
            <w:right w:val="none" w:sz="0" w:space="0" w:color="auto"/>
          </w:divBdr>
        </w:div>
        <w:div w:id="283851179">
          <w:marLeft w:val="0"/>
          <w:marRight w:val="0"/>
          <w:marTop w:val="0"/>
          <w:marBottom w:val="0"/>
          <w:divBdr>
            <w:top w:val="none" w:sz="0" w:space="0" w:color="auto"/>
            <w:left w:val="none" w:sz="0" w:space="0" w:color="auto"/>
            <w:bottom w:val="none" w:sz="0" w:space="0" w:color="auto"/>
            <w:right w:val="none" w:sz="0" w:space="0" w:color="auto"/>
          </w:divBdr>
        </w:div>
        <w:div w:id="1769547201">
          <w:marLeft w:val="0"/>
          <w:marRight w:val="0"/>
          <w:marTop w:val="0"/>
          <w:marBottom w:val="0"/>
          <w:divBdr>
            <w:top w:val="none" w:sz="0" w:space="0" w:color="auto"/>
            <w:left w:val="none" w:sz="0" w:space="0" w:color="auto"/>
            <w:bottom w:val="none" w:sz="0" w:space="0" w:color="auto"/>
            <w:right w:val="none" w:sz="0" w:space="0" w:color="auto"/>
          </w:divBdr>
        </w:div>
        <w:div w:id="1708293613">
          <w:marLeft w:val="0"/>
          <w:marRight w:val="0"/>
          <w:marTop w:val="0"/>
          <w:marBottom w:val="0"/>
          <w:divBdr>
            <w:top w:val="none" w:sz="0" w:space="0" w:color="auto"/>
            <w:left w:val="none" w:sz="0" w:space="0" w:color="auto"/>
            <w:bottom w:val="none" w:sz="0" w:space="0" w:color="auto"/>
            <w:right w:val="none" w:sz="0" w:space="0" w:color="auto"/>
          </w:divBdr>
        </w:div>
        <w:div w:id="729352229">
          <w:marLeft w:val="0"/>
          <w:marRight w:val="0"/>
          <w:marTop w:val="0"/>
          <w:marBottom w:val="0"/>
          <w:divBdr>
            <w:top w:val="none" w:sz="0" w:space="0" w:color="auto"/>
            <w:left w:val="none" w:sz="0" w:space="0" w:color="auto"/>
            <w:bottom w:val="none" w:sz="0" w:space="0" w:color="auto"/>
            <w:right w:val="none" w:sz="0" w:space="0" w:color="auto"/>
          </w:divBdr>
        </w:div>
        <w:div w:id="131483341">
          <w:marLeft w:val="0"/>
          <w:marRight w:val="0"/>
          <w:marTop w:val="0"/>
          <w:marBottom w:val="0"/>
          <w:divBdr>
            <w:top w:val="none" w:sz="0" w:space="0" w:color="auto"/>
            <w:left w:val="none" w:sz="0" w:space="0" w:color="auto"/>
            <w:bottom w:val="none" w:sz="0" w:space="0" w:color="auto"/>
            <w:right w:val="none" w:sz="0" w:space="0" w:color="auto"/>
          </w:divBdr>
        </w:div>
        <w:div w:id="1201361615">
          <w:marLeft w:val="0"/>
          <w:marRight w:val="0"/>
          <w:marTop w:val="0"/>
          <w:marBottom w:val="0"/>
          <w:divBdr>
            <w:top w:val="none" w:sz="0" w:space="0" w:color="auto"/>
            <w:left w:val="none" w:sz="0" w:space="0" w:color="auto"/>
            <w:bottom w:val="none" w:sz="0" w:space="0" w:color="auto"/>
            <w:right w:val="none" w:sz="0" w:space="0" w:color="auto"/>
          </w:divBdr>
        </w:div>
        <w:div w:id="1681740454">
          <w:marLeft w:val="0"/>
          <w:marRight w:val="0"/>
          <w:marTop w:val="0"/>
          <w:marBottom w:val="0"/>
          <w:divBdr>
            <w:top w:val="none" w:sz="0" w:space="0" w:color="auto"/>
            <w:left w:val="none" w:sz="0" w:space="0" w:color="auto"/>
            <w:bottom w:val="none" w:sz="0" w:space="0" w:color="auto"/>
            <w:right w:val="none" w:sz="0" w:space="0" w:color="auto"/>
          </w:divBdr>
        </w:div>
      </w:divsChild>
    </w:div>
    <w:div w:id="1140802245">
      <w:bodyDiv w:val="1"/>
      <w:marLeft w:val="0"/>
      <w:marRight w:val="0"/>
      <w:marTop w:val="0"/>
      <w:marBottom w:val="0"/>
      <w:divBdr>
        <w:top w:val="none" w:sz="0" w:space="0" w:color="auto"/>
        <w:left w:val="none" w:sz="0" w:space="0" w:color="auto"/>
        <w:bottom w:val="none" w:sz="0" w:space="0" w:color="auto"/>
        <w:right w:val="none" w:sz="0" w:space="0" w:color="auto"/>
      </w:divBdr>
      <w:divsChild>
        <w:div w:id="2069718453">
          <w:marLeft w:val="0"/>
          <w:marRight w:val="0"/>
          <w:marTop w:val="0"/>
          <w:marBottom w:val="0"/>
          <w:divBdr>
            <w:top w:val="none" w:sz="0" w:space="0" w:color="auto"/>
            <w:left w:val="none" w:sz="0" w:space="0" w:color="auto"/>
            <w:bottom w:val="none" w:sz="0" w:space="0" w:color="auto"/>
            <w:right w:val="none" w:sz="0" w:space="0" w:color="auto"/>
          </w:divBdr>
        </w:div>
        <w:div w:id="21174825">
          <w:marLeft w:val="0"/>
          <w:marRight w:val="0"/>
          <w:marTop w:val="0"/>
          <w:marBottom w:val="0"/>
          <w:divBdr>
            <w:top w:val="none" w:sz="0" w:space="0" w:color="auto"/>
            <w:left w:val="none" w:sz="0" w:space="0" w:color="auto"/>
            <w:bottom w:val="none" w:sz="0" w:space="0" w:color="auto"/>
            <w:right w:val="none" w:sz="0" w:space="0" w:color="auto"/>
          </w:divBdr>
        </w:div>
        <w:div w:id="935210391">
          <w:marLeft w:val="0"/>
          <w:marRight w:val="0"/>
          <w:marTop w:val="0"/>
          <w:marBottom w:val="0"/>
          <w:divBdr>
            <w:top w:val="none" w:sz="0" w:space="0" w:color="auto"/>
            <w:left w:val="none" w:sz="0" w:space="0" w:color="auto"/>
            <w:bottom w:val="none" w:sz="0" w:space="0" w:color="auto"/>
            <w:right w:val="none" w:sz="0" w:space="0" w:color="auto"/>
          </w:divBdr>
        </w:div>
        <w:div w:id="452291694">
          <w:marLeft w:val="0"/>
          <w:marRight w:val="0"/>
          <w:marTop w:val="0"/>
          <w:marBottom w:val="0"/>
          <w:divBdr>
            <w:top w:val="none" w:sz="0" w:space="0" w:color="auto"/>
            <w:left w:val="none" w:sz="0" w:space="0" w:color="auto"/>
            <w:bottom w:val="none" w:sz="0" w:space="0" w:color="auto"/>
            <w:right w:val="none" w:sz="0" w:space="0" w:color="auto"/>
          </w:divBdr>
        </w:div>
        <w:div w:id="1299141179">
          <w:marLeft w:val="0"/>
          <w:marRight w:val="0"/>
          <w:marTop w:val="0"/>
          <w:marBottom w:val="0"/>
          <w:divBdr>
            <w:top w:val="none" w:sz="0" w:space="0" w:color="auto"/>
            <w:left w:val="none" w:sz="0" w:space="0" w:color="auto"/>
            <w:bottom w:val="none" w:sz="0" w:space="0" w:color="auto"/>
            <w:right w:val="none" w:sz="0" w:space="0" w:color="auto"/>
          </w:divBdr>
        </w:div>
        <w:div w:id="1308126779">
          <w:marLeft w:val="0"/>
          <w:marRight w:val="0"/>
          <w:marTop w:val="0"/>
          <w:marBottom w:val="0"/>
          <w:divBdr>
            <w:top w:val="none" w:sz="0" w:space="0" w:color="auto"/>
            <w:left w:val="none" w:sz="0" w:space="0" w:color="auto"/>
            <w:bottom w:val="none" w:sz="0" w:space="0" w:color="auto"/>
            <w:right w:val="none" w:sz="0" w:space="0" w:color="auto"/>
          </w:divBdr>
        </w:div>
        <w:div w:id="1765413081">
          <w:marLeft w:val="0"/>
          <w:marRight w:val="0"/>
          <w:marTop w:val="0"/>
          <w:marBottom w:val="0"/>
          <w:divBdr>
            <w:top w:val="none" w:sz="0" w:space="0" w:color="auto"/>
            <w:left w:val="none" w:sz="0" w:space="0" w:color="auto"/>
            <w:bottom w:val="none" w:sz="0" w:space="0" w:color="auto"/>
            <w:right w:val="none" w:sz="0" w:space="0" w:color="auto"/>
          </w:divBdr>
        </w:div>
        <w:div w:id="1955096621">
          <w:marLeft w:val="0"/>
          <w:marRight w:val="0"/>
          <w:marTop w:val="0"/>
          <w:marBottom w:val="0"/>
          <w:divBdr>
            <w:top w:val="none" w:sz="0" w:space="0" w:color="auto"/>
            <w:left w:val="none" w:sz="0" w:space="0" w:color="auto"/>
            <w:bottom w:val="none" w:sz="0" w:space="0" w:color="auto"/>
            <w:right w:val="none" w:sz="0" w:space="0" w:color="auto"/>
          </w:divBdr>
        </w:div>
        <w:div w:id="609705307">
          <w:marLeft w:val="0"/>
          <w:marRight w:val="0"/>
          <w:marTop w:val="0"/>
          <w:marBottom w:val="0"/>
          <w:divBdr>
            <w:top w:val="none" w:sz="0" w:space="0" w:color="auto"/>
            <w:left w:val="none" w:sz="0" w:space="0" w:color="auto"/>
            <w:bottom w:val="none" w:sz="0" w:space="0" w:color="auto"/>
            <w:right w:val="none" w:sz="0" w:space="0" w:color="auto"/>
          </w:divBdr>
        </w:div>
        <w:div w:id="465008269">
          <w:marLeft w:val="0"/>
          <w:marRight w:val="0"/>
          <w:marTop w:val="0"/>
          <w:marBottom w:val="0"/>
          <w:divBdr>
            <w:top w:val="none" w:sz="0" w:space="0" w:color="auto"/>
            <w:left w:val="none" w:sz="0" w:space="0" w:color="auto"/>
            <w:bottom w:val="none" w:sz="0" w:space="0" w:color="auto"/>
            <w:right w:val="none" w:sz="0" w:space="0" w:color="auto"/>
          </w:divBdr>
        </w:div>
        <w:div w:id="792754065">
          <w:marLeft w:val="0"/>
          <w:marRight w:val="0"/>
          <w:marTop w:val="0"/>
          <w:marBottom w:val="0"/>
          <w:divBdr>
            <w:top w:val="none" w:sz="0" w:space="0" w:color="auto"/>
            <w:left w:val="none" w:sz="0" w:space="0" w:color="auto"/>
            <w:bottom w:val="none" w:sz="0" w:space="0" w:color="auto"/>
            <w:right w:val="none" w:sz="0" w:space="0" w:color="auto"/>
          </w:divBdr>
        </w:div>
        <w:div w:id="606739479">
          <w:marLeft w:val="0"/>
          <w:marRight w:val="0"/>
          <w:marTop w:val="0"/>
          <w:marBottom w:val="0"/>
          <w:divBdr>
            <w:top w:val="none" w:sz="0" w:space="0" w:color="auto"/>
            <w:left w:val="none" w:sz="0" w:space="0" w:color="auto"/>
            <w:bottom w:val="none" w:sz="0" w:space="0" w:color="auto"/>
            <w:right w:val="none" w:sz="0" w:space="0" w:color="auto"/>
          </w:divBdr>
        </w:div>
        <w:div w:id="586816117">
          <w:marLeft w:val="0"/>
          <w:marRight w:val="0"/>
          <w:marTop w:val="0"/>
          <w:marBottom w:val="0"/>
          <w:divBdr>
            <w:top w:val="none" w:sz="0" w:space="0" w:color="auto"/>
            <w:left w:val="none" w:sz="0" w:space="0" w:color="auto"/>
            <w:bottom w:val="none" w:sz="0" w:space="0" w:color="auto"/>
            <w:right w:val="none" w:sz="0" w:space="0" w:color="auto"/>
          </w:divBdr>
        </w:div>
        <w:div w:id="237443960">
          <w:marLeft w:val="0"/>
          <w:marRight w:val="0"/>
          <w:marTop w:val="0"/>
          <w:marBottom w:val="0"/>
          <w:divBdr>
            <w:top w:val="none" w:sz="0" w:space="0" w:color="auto"/>
            <w:left w:val="none" w:sz="0" w:space="0" w:color="auto"/>
            <w:bottom w:val="none" w:sz="0" w:space="0" w:color="auto"/>
            <w:right w:val="none" w:sz="0" w:space="0" w:color="auto"/>
          </w:divBdr>
        </w:div>
        <w:div w:id="1658878884">
          <w:marLeft w:val="0"/>
          <w:marRight w:val="0"/>
          <w:marTop w:val="0"/>
          <w:marBottom w:val="0"/>
          <w:divBdr>
            <w:top w:val="none" w:sz="0" w:space="0" w:color="auto"/>
            <w:left w:val="none" w:sz="0" w:space="0" w:color="auto"/>
            <w:bottom w:val="none" w:sz="0" w:space="0" w:color="auto"/>
            <w:right w:val="none" w:sz="0" w:space="0" w:color="auto"/>
          </w:divBdr>
        </w:div>
        <w:div w:id="1618640109">
          <w:marLeft w:val="0"/>
          <w:marRight w:val="0"/>
          <w:marTop w:val="0"/>
          <w:marBottom w:val="0"/>
          <w:divBdr>
            <w:top w:val="none" w:sz="0" w:space="0" w:color="auto"/>
            <w:left w:val="none" w:sz="0" w:space="0" w:color="auto"/>
            <w:bottom w:val="none" w:sz="0" w:space="0" w:color="auto"/>
            <w:right w:val="none" w:sz="0" w:space="0" w:color="auto"/>
          </w:divBdr>
        </w:div>
      </w:divsChild>
    </w:div>
    <w:div w:id="1894148432">
      <w:bodyDiv w:val="1"/>
      <w:marLeft w:val="0"/>
      <w:marRight w:val="0"/>
      <w:marTop w:val="0"/>
      <w:marBottom w:val="0"/>
      <w:divBdr>
        <w:top w:val="none" w:sz="0" w:space="0" w:color="auto"/>
        <w:left w:val="none" w:sz="0" w:space="0" w:color="auto"/>
        <w:bottom w:val="none" w:sz="0" w:space="0" w:color="auto"/>
        <w:right w:val="none" w:sz="0" w:space="0" w:color="auto"/>
      </w:divBdr>
      <w:divsChild>
        <w:div w:id="324868632">
          <w:marLeft w:val="0"/>
          <w:marRight w:val="0"/>
          <w:marTop w:val="0"/>
          <w:marBottom w:val="0"/>
          <w:divBdr>
            <w:top w:val="none" w:sz="0" w:space="0" w:color="auto"/>
            <w:left w:val="none" w:sz="0" w:space="0" w:color="auto"/>
            <w:bottom w:val="none" w:sz="0" w:space="0" w:color="auto"/>
            <w:right w:val="none" w:sz="0" w:space="0" w:color="auto"/>
          </w:divBdr>
        </w:div>
        <w:div w:id="583226583">
          <w:marLeft w:val="0"/>
          <w:marRight w:val="0"/>
          <w:marTop w:val="0"/>
          <w:marBottom w:val="0"/>
          <w:divBdr>
            <w:top w:val="none" w:sz="0" w:space="0" w:color="auto"/>
            <w:left w:val="none" w:sz="0" w:space="0" w:color="auto"/>
            <w:bottom w:val="none" w:sz="0" w:space="0" w:color="auto"/>
            <w:right w:val="none" w:sz="0" w:space="0" w:color="auto"/>
          </w:divBdr>
        </w:div>
        <w:div w:id="1704745549">
          <w:marLeft w:val="0"/>
          <w:marRight w:val="0"/>
          <w:marTop w:val="0"/>
          <w:marBottom w:val="0"/>
          <w:divBdr>
            <w:top w:val="none" w:sz="0" w:space="0" w:color="auto"/>
            <w:left w:val="none" w:sz="0" w:space="0" w:color="auto"/>
            <w:bottom w:val="none" w:sz="0" w:space="0" w:color="auto"/>
            <w:right w:val="none" w:sz="0" w:space="0" w:color="auto"/>
          </w:divBdr>
        </w:div>
        <w:div w:id="1865095362">
          <w:marLeft w:val="0"/>
          <w:marRight w:val="0"/>
          <w:marTop w:val="0"/>
          <w:marBottom w:val="0"/>
          <w:divBdr>
            <w:top w:val="none" w:sz="0" w:space="0" w:color="auto"/>
            <w:left w:val="none" w:sz="0" w:space="0" w:color="auto"/>
            <w:bottom w:val="none" w:sz="0" w:space="0" w:color="auto"/>
            <w:right w:val="none" w:sz="0" w:space="0" w:color="auto"/>
          </w:divBdr>
        </w:div>
        <w:div w:id="1489322869">
          <w:marLeft w:val="0"/>
          <w:marRight w:val="0"/>
          <w:marTop w:val="0"/>
          <w:marBottom w:val="0"/>
          <w:divBdr>
            <w:top w:val="none" w:sz="0" w:space="0" w:color="auto"/>
            <w:left w:val="none" w:sz="0" w:space="0" w:color="auto"/>
            <w:bottom w:val="none" w:sz="0" w:space="0" w:color="auto"/>
            <w:right w:val="none" w:sz="0" w:space="0" w:color="auto"/>
          </w:divBdr>
        </w:div>
        <w:div w:id="92821293">
          <w:marLeft w:val="0"/>
          <w:marRight w:val="0"/>
          <w:marTop w:val="0"/>
          <w:marBottom w:val="0"/>
          <w:divBdr>
            <w:top w:val="none" w:sz="0" w:space="0" w:color="auto"/>
            <w:left w:val="none" w:sz="0" w:space="0" w:color="auto"/>
            <w:bottom w:val="none" w:sz="0" w:space="0" w:color="auto"/>
            <w:right w:val="none" w:sz="0" w:space="0" w:color="auto"/>
          </w:divBdr>
        </w:div>
        <w:div w:id="49114764">
          <w:marLeft w:val="0"/>
          <w:marRight w:val="0"/>
          <w:marTop w:val="0"/>
          <w:marBottom w:val="0"/>
          <w:divBdr>
            <w:top w:val="none" w:sz="0" w:space="0" w:color="auto"/>
            <w:left w:val="none" w:sz="0" w:space="0" w:color="auto"/>
            <w:bottom w:val="none" w:sz="0" w:space="0" w:color="auto"/>
            <w:right w:val="none" w:sz="0" w:space="0" w:color="auto"/>
          </w:divBdr>
        </w:div>
        <w:div w:id="633220671">
          <w:marLeft w:val="0"/>
          <w:marRight w:val="0"/>
          <w:marTop w:val="0"/>
          <w:marBottom w:val="0"/>
          <w:divBdr>
            <w:top w:val="none" w:sz="0" w:space="0" w:color="auto"/>
            <w:left w:val="none" w:sz="0" w:space="0" w:color="auto"/>
            <w:bottom w:val="none" w:sz="0" w:space="0" w:color="auto"/>
            <w:right w:val="none" w:sz="0" w:space="0" w:color="auto"/>
          </w:divBdr>
        </w:div>
        <w:div w:id="844520213">
          <w:marLeft w:val="0"/>
          <w:marRight w:val="0"/>
          <w:marTop w:val="0"/>
          <w:marBottom w:val="0"/>
          <w:divBdr>
            <w:top w:val="none" w:sz="0" w:space="0" w:color="auto"/>
            <w:left w:val="none" w:sz="0" w:space="0" w:color="auto"/>
            <w:bottom w:val="none" w:sz="0" w:space="0" w:color="auto"/>
            <w:right w:val="none" w:sz="0" w:space="0" w:color="auto"/>
          </w:divBdr>
        </w:div>
        <w:div w:id="1708792990">
          <w:marLeft w:val="0"/>
          <w:marRight w:val="0"/>
          <w:marTop w:val="0"/>
          <w:marBottom w:val="0"/>
          <w:divBdr>
            <w:top w:val="none" w:sz="0" w:space="0" w:color="auto"/>
            <w:left w:val="none" w:sz="0" w:space="0" w:color="auto"/>
            <w:bottom w:val="none" w:sz="0" w:space="0" w:color="auto"/>
            <w:right w:val="none" w:sz="0" w:space="0" w:color="auto"/>
          </w:divBdr>
        </w:div>
        <w:div w:id="1668631465">
          <w:marLeft w:val="0"/>
          <w:marRight w:val="0"/>
          <w:marTop w:val="0"/>
          <w:marBottom w:val="0"/>
          <w:divBdr>
            <w:top w:val="none" w:sz="0" w:space="0" w:color="auto"/>
            <w:left w:val="none" w:sz="0" w:space="0" w:color="auto"/>
            <w:bottom w:val="none" w:sz="0" w:space="0" w:color="auto"/>
            <w:right w:val="none" w:sz="0" w:space="0" w:color="auto"/>
          </w:divBdr>
        </w:div>
        <w:div w:id="510266346">
          <w:marLeft w:val="0"/>
          <w:marRight w:val="0"/>
          <w:marTop w:val="0"/>
          <w:marBottom w:val="0"/>
          <w:divBdr>
            <w:top w:val="none" w:sz="0" w:space="0" w:color="auto"/>
            <w:left w:val="none" w:sz="0" w:space="0" w:color="auto"/>
            <w:bottom w:val="none" w:sz="0" w:space="0" w:color="auto"/>
            <w:right w:val="none" w:sz="0" w:space="0" w:color="auto"/>
          </w:divBdr>
        </w:div>
        <w:div w:id="273366466">
          <w:marLeft w:val="0"/>
          <w:marRight w:val="0"/>
          <w:marTop w:val="0"/>
          <w:marBottom w:val="0"/>
          <w:divBdr>
            <w:top w:val="none" w:sz="0" w:space="0" w:color="auto"/>
            <w:left w:val="none" w:sz="0" w:space="0" w:color="auto"/>
            <w:bottom w:val="none" w:sz="0" w:space="0" w:color="auto"/>
            <w:right w:val="none" w:sz="0" w:space="0" w:color="auto"/>
          </w:divBdr>
        </w:div>
        <w:div w:id="1317954293">
          <w:marLeft w:val="0"/>
          <w:marRight w:val="0"/>
          <w:marTop w:val="0"/>
          <w:marBottom w:val="0"/>
          <w:divBdr>
            <w:top w:val="none" w:sz="0" w:space="0" w:color="auto"/>
            <w:left w:val="none" w:sz="0" w:space="0" w:color="auto"/>
            <w:bottom w:val="none" w:sz="0" w:space="0" w:color="auto"/>
            <w:right w:val="none" w:sz="0" w:space="0" w:color="auto"/>
          </w:divBdr>
        </w:div>
        <w:div w:id="1710060747">
          <w:marLeft w:val="0"/>
          <w:marRight w:val="0"/>
          <w:marTop w:val="0"/>
          <w:marBottom w:val="0"/>
          <w:divBdr>
            <w:top w:val="none" w:sz="0" w:space="0" w:color="auto"/>
            <w:left w:val="none" w:sz="0" w:space="0" w:color="auto"/>
            <w:bottom w:val="none" w:sz="0" w:space="0" w:color="auto"/>
            <w:right w:val="none" w:sz="0" w:space="0" w:color="auto"/>
          </w:divBdr>
        </w:div>
        <w:div w:id="831143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ttrentino.info/it/articoli/info-pratiche/orso-trentino-FAQ"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visittrentino.info/it/articoli/info-pratiche/orso-trentino-FAQ"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visittrentino.info/it/articoli/info-pratiche/orso-trentino-FAQ"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Ananke">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Style">
      <a:majorFont>
        <a:latin typeface="Cambria"/>
        <a:ea typeface=""/>
        <a:cs typeface=""/>
      </a:majorFont>
      <a:minorFont>
        <a:latin typeface="Cambri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AE861-2A4B-0147-A4C0-74ABCB3E5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526</Words>
  <Characters>3002</Characters>
  <Application>Microsoft Office Word</Application>
  <DocSecurity>0</DocSecurity>
  <Lines>25</Lines>
  <Paragraphs>7</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Brief Vorlage Sichtfenster rechts</vt:lpstr>
      <vt:lpstr>Brief Vorlage Sichtfenster rechts</vt:lpstr>
    </vt:vector>
  </TitlesOfParts>
  <Manager/>
  <Company>https://www.muster-vorlage.ch</Company>
  <LinksUpToDate>false</LinksUpToDate>
  <CharactersWithSpaces>3521</CharactersWithSpaces>
  <SharedDoc>false</SharedDoc>
  <HyperlinkBase>https://www.muster-vorlage.ch</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Vorlage Sichtfenster rechts</dc:title>
  <dc:subject>Brief Vorlage Sichtfenster rechts</dc:subject>
  <dc:creator>Muster-Vorlage.ch</dc:creator>
  <cp:keywords>Brief Vorlage</cp:keywords>
  <dc:description>https://www.muster-vorlage.ch</dc:description>
  <cp:lastModifiedBy>Valentina Bellotti</cp:lastModifiedBy>
  <cp:revision>4</cp:revision>
  <cp:lastPrinted>2016-04-19T11:51:00Z</cp:lastPrinted>
  <dcterms:created xsi:type="dcterms:W3CDTF">2023-05-04T15:45:00Z</dcterms:created>
  <dcterms:modified xsi:type="dcterms:W3CDTF">2023-05-04T15:48:00Z</dcterms:modified>
  <cp:category/>
</cp:coreProperties>
</file>