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AEA" w14:textId="4CFE808C" w:rsidR="00E15E83" w:rsidRDefault="00E15E83" w:rsidP="00060D13">
      <w:pPr>
        <w:pStyle w:val="Lauftext"/>
        <w:rPr>
          <w:rFonts w:cs="Arial"/>
          <w:lang w:val="de-DE"/>
        </w:rPr>
      </w:pPr>
    </w:p>
    <w:p w14:paraId="58308FCD" w14:textId="5A097DBE" w:rsidR="007125EF" w:rsidRDefault="007125EF" w:rsidP="00060D13">
      <w:pPr>
        <w:pStyle w:val="Lauftext"/>
        <w:rPr>
          <w:rFonts w:cs="Arial"/>
          <w:lang w:val="de-DE"/>
        </w:rPr>
      </w:pPr>
    </w:p>
    <w:p w14:paraId="3929CCCC" w14:textId="13A281BB" w:rsidR="007125EF" w:rsidRDefault="007125EF" w:rsidP="00060D13">
      <w:pPr>
        <w:pStyle w:val="Lauftext"/>
        <w:rPr>
          <w:rFonts w:cs="Arial"/>
          <w:lang w:val="de-DE"/>
        </w:rPr>
      </w:pPr>
    </w:p>
    <w:p w14:paraId="5C57B1AF" w14:textId="77777777" w:rsidR="007125EF" w:rsidRPr="007125EF" w:rsidRDefault="007125EF" w:rsidP="00060D13">
      <w:pPr>
        <w:pStyle w:val="Lauftext"/>
        <w:rPr>
          <w:rFonts w:cs="Arial"/>
          <w:lang w:val="de-DE"/>
        </w:rPr>
      </w:pPr>
    </w:p>
    <w:p w14:paraId="03E5389B" w14:textId="444C174A" w:rsidR="00E15E83" w:rsidRDefault="00E15E83" w:rsidP="00060D13">
      <w:pPr>
        <w:pStyle w:val="Lauftext"/>
        <w:rPr>
          <w:rFonts w:cs="Arial"/>
          <w:lang w:val="de-DE"/>
        </w:rPr>
      </w:pPr>
    </w:p>
    <w:p w14:paraId="7C3C89F7" w14:textId="77777777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it-IT" w:eastAsia="it-IT"/>
        </w:rPr>
      </w:pPr>
      <w:proofErr w:type="spellStart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Proactive</w:t>
      </w:r>
      <w:proofErr w:type="spellEnd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 xml:space="preserve"> </w:t>
      </w:r>
      <w:proofErr w:type="spellStart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communication</w:t>
      </w:r>
      <w:proofErr w:type="spellEnd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 xml:space="preserve"> guidelines / for </w:t>
      </w:r>
      <w:proofErr w:type="spellStart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internal</w:t>
      </w:r>
      <w:proofErr w:type="spellEnd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 xml:space="preserve"> </w:t>
      </w:r>
      <w:proofErr w:type="spellStart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distribution</w:t>
      </w:r>
      <w:proofErr w:type="spellEnd"/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 </w:t>
      </w:r>
    </w:p>
    <w:p w14:paraId="3985BA53" w14:textId="77777777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it-IT" w:eastAsia="it-IT"/>
        </w:rPr>
      </w:pPr>
      <w:r w:rsidRPr="008B140E">
        <w:rPr>
          <w:rFonts w:ascii="Montserrat-Regular" w:eastAsia="Times New Roman" w:hAnsi="Montserrat-Regular" w:cs="Segoe UI"/>
          <w:color w:val="000000"/>
          <w:sz w:val="19"/>
          <w:szCs w:val="19"/>
          <w:lang w:val="it-IT" w:eastAsia="it-IT"/>
        </w:rPr>
        <w:t> </w:t>
      </w:r>
    </w:p>
    <w:p w14:paraId="5A49C3B7" w14:textId="581DD813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it-IT"/>
        </w:rPr>
      </w:pPr>
      <w:proofErr w:type="spellStart"/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Latest</w:t>
      </w:r>
      <w:proofErr w:type="spellEnd"/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 </w:t>
      </w:r>
      <w:proofErr w:type="spellStart"/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travel</w:t>
      </w:r>
      <w:proofErr w:type="spellEnd"/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 </w:t>
      </w:r>
      <w:proofErr w:type="spellStart"/>
      <w:proofErr w:type="gramStart"/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information</w:t>
      </w:r>
      <w:proofErr w:type="spellEnd"/>
      <w:r w:rsidRPr="008B140E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  </w:t>
      </w:r>
      <w:r w:rsidR="007047D4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-</w:t>
      </w:r>
      <w:proofErr w:type="gramEnd"/>
      <w:r w:rsidR="007047D4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 xml:space="preserve"> 2</w:t>
      </w:r>
      <w:r w:rsidR="009E6AC1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8</w:t>
      </w:r>
      <w:r w:rsidR="007047D4">
        <w:rPr>
          <w:rFonts w:ascii="Montserrat SemiBold" w:eastAsia="Times New Roman" w:hAnsi="Montserrat SemiBold" w:cs="Segoe UI"/>
          <w:color w:val="000000"/>
          <w:sz w:val="28"/>
          <w:szCs w:val="28"/>
          <w:lang w:val="de-DE" w:eastAsia="it-IT"/>
        </w:rPr>
        <w:t>/07/2022</w:t>
      </w:r>
    </w:p>
    <w:p w14:paraId="5AE61AD8" w14:textId="77777777" w:rsidR="008B140E" w:rsidRPr="008B140E" w:rsidRDefault="008B140E" w:rsidP="008B140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it-IT"/>
        </w:rPr>
      </w:pPr>
      <w:r w:rsidRPr="008B140E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 xml:space="preserve">Guidelines </w:t>
      </w:r>
      <w:proofErr w:type="spellStart"/>
      <w:r w:rsidRPr="008B140E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>for</w:t>
      </w:r>
      <w:proofErr w:type="spellEnd"/>
      <w:r w:rsidRPr="008B140E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 xml:space="preserve"> B2C </w:t>
      </w:r>
      <w:proofErr w:type="spellStart"/>
      <w:r w:rsidRPr="008B140E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>communication</w:t>
      </w:r>
      <w:proofErr w:type="spellEnd"/>
      <w:r w:rsidRPr="008B140E">
        <w:rPr>
          <w:rFonts w:ascii="Montserrat Light" w:eastAsia="Times New Roman" w:hAnsi="Montserrat Light" w:cs="Segoe UI"/>
          <w:b/>
          <w:bCs/>
          <w:color w:val="000000"/>
          <w:lang w:val="de-DE" w:eastAsia="it-IT"/>
        </w:rPr>
        <w:t> </w:t>
      </w:r>
    </w:p>
    <w:p w14:paraId="36265457" w14:textId="77777777" w:rsidR="008B140E" w:rsidRPr="007125EF" w:rsidRDefault="008B140E" w:rsidP="00060D13">
      <w:pPr>
        <w:pStyle w:val="Lauftext"/>
        <w:rPr>
          <w:rFonts w:cs="Arial"/>
          <w:lang w:val="de-DE"/>
        </w:rPr>
      </w:pPr>
    </w:p>
    <w:p w14:paraId="0BB94CD5" w14:textId="68F76548" w:rsidR="00E15E83" w:rsidRDefault="00E15E83" w:rsidP="008C0662">
      <w:pPr>
        <w:pStyle w:val="Lauftext"/>
        <w:tabs>
          <w:tab w:val="left" w:pos="5670"/>
        </w:tabs>
        <w:rPr>
          <w:rFonts w:cs="Arial"/>
          <w:lang w:val="de-DE"/>
        </w:rPr>
      </w:pPr>
    </w:p>
    <w:p w14:paraId="489E44BA" w14:textId="77777777" w:rsidR="00FE4530" w:rsidRPr="00FE4530" w:rsidRDefault="00FE4530" w:rsidP="00FE45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 xml:space="preserve">B2B / </w:t>
      </w:r>
      <w:proofErr w:type="spellStart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telephone</w:t>
      </w:r>
      <w:proofErr w:type="spellEnd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information</w:t>
      </w:r>
      <w:proofErr w:type="spellEnd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 </w:t>
      </w: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39E28A29" w14:textId="77777777" w:rsidR="008B140E" w:rsidRDefault="008B140E" w:rsidP="00FE45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Light" w:hAnsi="Montserrat Light" w:cs="Segoe UI"/>
          <w:sz w:val="20"/>
          <w:szCs w:val="20"/>
          <w:lang w:val="de-DE"/>
        </w:rPr>
      </w:pPr>
    </w:p>
    <w:p w14:paraId="7ABF5F3F" w14:textId="6C3B4C14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Thank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very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much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calling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666AAA9D" w14:textId="0BF72E57" w:rsidR="007047D4" w:rsidRDefault="00FE4530" w:rsidP="00D153E4">
      <w:pPr>
        <w:spacing w:before="120" w:line="240" w:lineRule="auto"/>
        <w:rPr>
          <w:rStyle w:val="normaltextrun"/>
          <w:rFonts w:ascii="Montserrat Light" w:hAnsi="Montserrat Light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As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things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currently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stand,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can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continue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enjoy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stay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on Lake Garda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without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restrictions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.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For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this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time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of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year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, a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declining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water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level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is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normal at Lake Garda. A dry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winter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, warm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temperatures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and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low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rainfall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lead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to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level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declining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by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around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80 cm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compared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to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last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summer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.</w:t>
      </w:r>
    </w:p>
    <w:p w14:paraId="24B9867D" w14:textId="699E2730" w:rsidR="009E6AC1" w:rsidRPr="007047D4" w:rsidRDefault="009E6AC1" w:rsidP="00D153E4">
      <w:pPr>
        <w:spacing w:before="120" w:line="240" w:lineRule="auto"/>
        <w:rPr>
          <w:rStyle w:val="normaltextrun"/>
          <w:rFonts w:ascii="Montserrat Light" w:hAnsi="Montserrat Light"/>
          <w:sz w:val="20"/>
          <w:szCs w:val="20"/>
          <w:lang w:val="de-DE"/>
        </w:rPr>
      </w:pP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Thanks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to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last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few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days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rainfalls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lake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stabilized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on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its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last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measured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average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depth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.</w:t>
      </w:r>
    </w:p>
    <w:p w14:paraId="1AB5DF43" w14:textId="57E11C8F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temperatures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pleasant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everywhere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and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quality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is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high, so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is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reason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whatsoever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not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enjoy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yourself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on and in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4E42CC0E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The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forest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fires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around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northern end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of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Lake Garda,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near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comune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of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Nago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Torbole,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have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been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put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out.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Local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fire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brigades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continue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monitor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area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closely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39B1032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All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of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information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guests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and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travellers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will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need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stay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up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date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can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found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at gardatrentino.it/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current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-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travel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-information.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will update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this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page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daily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1EC94993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wish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pleasant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stay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and a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wonderful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holiday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!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2B18462C" w14:textId="77777777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__</w:t>
      </w: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767878DF" w14:textId="0A0C64A5" w:rsidR="00FE4530" w:rsidRDefault="00FE4530" w:rsidP="009E6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1432124F" w14:textId="77777777" w:rsidR="00FE4530" w:rsidRDefault="00FE4530" w:rsidP="009E6A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  <w:lang w:val="de-DE"/>
        </w:rPr>
      </w:pPr>
    </w:p>
    <w:p w14:paraId="5D48E18C" w14:textId="2FE8E1FA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 xml:space="preserve">B2B / </w:t>
      </w:r>
      <w:proofErr w:type="gramStart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email</w:t>
      </w:r>
      <w:proofErr w:type="gramEnd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SemiBold" w:hAnsi="Montserrat SemiBold" w:cs="Segoe UI"/>
          <w:sz w:val="20"/>
          <w:szCs w:val="20"/>
          <w:lang w:val="de-DE"/>
        </w:rPr>
        <w:t>information</w:t>
      </w:r>
      <w:proofErr w:type="spellEnd"/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50019059" w14:textId="77777777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E4530">
        <w:rPr>
          <w:rStyle w:val="eop"/>
          <w:rFonts w:ascii="Montserrat SemiBold" w:hAnsi="Montserrat SemiBold" w:cs="Segoe UI"/>
          <w:sz w:val="20"/>
          <w:szCs w:val="20"/>
          <w:lang w:val="de-DE"/>
        </w:rPr>
        <w:t> </w:t>
      </w:r>
    </w:p>
    <w:p w14:paraId="670B9406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Dear Mr/Ms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xyz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,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423AA763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Thank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message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.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look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forward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welcoming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Lake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Garda’s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beautiful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shores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very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soon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  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663AD2EF" w14:textId="2C7D87B8" w:rsidR="007047D4" w:rsidRDefault="00FE4530" w:rsidP="00D153E4">
      <w:pPr>
        <w:spacing w:before="120" w:line="240" w:lineRule="auto"/>
        <w:rPr>
          <w:rStyle w:val="normaltextrun"/>
          <w:rFonts w:ascii="Montserrat Light" w:hAnsi="Montserrat Light"/>
          <w:sz w:val="20"/>
          <w:szCs w:val="20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As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things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currently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stand,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can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continue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enjoy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stay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in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whole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region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without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restrictions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.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For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this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time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of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year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, a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declining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water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level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is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normal at Lake Garda. A dry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winter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, warm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temperatures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and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low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rainfall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lead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to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level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declining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by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around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80 cm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compared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to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last </w:t>
      </w:r>
      <w:proofErr w:type="spellStart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summer</w:t>
      </w:r>
      <w:proofErr w:type="spellEnd"/>
      <w:r w:rsidR="007047D4" w:rsidRPr="007047D4">
        <w:rPr>
          <w:rStyle w:val="normaltextrun"/>
          <w:rFonts w:ascii="Montserrat Light" w:hAnsi="Montserrat Light"/>
          <w:sz w:val="20"/>
          <w:szCs w:val="20"/>
          <w:lang w:val="de-DE"/>
        </w:rPr>
        <w:t>.</w:t>
      </w:r>
    </w:p>
    <w:p w14:paraId="491EB407" w14:textId="77777777" w:rsidR="009E6AC1" w:rsidRPr="007047D4" w:rsidRDefault="009E6AC1" w:rsidP="00D153E4">
      <w:pPr>
        <w:spacing w:before="120" w:line="240" w:lineRule="auto"/>
        <w:rPr>
          <w:rStyle w:val="normaltextrun"/>
          <w:rFonts w:ascii="Montserrat Light" w:hAnsi="Montserrat Light"/>
          <w:sz w:val="20"/>
          <w:szCs w:val="20"/>
          <w:lang w:val="de-DE"/>
        </w:rPr>
      </w:pP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Thanks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to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last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few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days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rainfalls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the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lake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stabilized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on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its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last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measured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average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 xml:space="preserve"> </w:t>
      </w:r>
      <w:proofErr w:type="spellStart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depth</w:t>
      </w:r>
      <w:proofErr w:type="spellEnd"/>
      <w:r w:rsidRPr="009E6AC1">
        <w:rPr>
          <w:rStyle w:val="normaltextrun"/>
          <w:rFonts w:ascii="Montserrat Light" w:hAnsi="Montserrat Light"/>
          <w:sz w:val="20"/>
          <w:szCs w:val="20"/>
          <w:lang w:val="de-DE"/>
        </w:rPr>
        <w:t>.</w:t>
      </w:r>
    </w:p>
    <w:p w14:paraId="06A83295" w14:textId="77777777" w:rsidR="009E6AC1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temperatures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pleasant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everywhere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and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quality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is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high, so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is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reason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whatsoever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not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enjoy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yourself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on and in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water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3CC2231" w14:textId="79C49C2C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The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forest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fires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around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northern end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of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Lake Garda,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near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comune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of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Nago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Torbole,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have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been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put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out.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Local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fire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brigades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continue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monitor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area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closely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9489766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All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of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information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guests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and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travellers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will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need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stay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up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to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date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can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be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found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at gardatrentino.it/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current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-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travel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-information.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will update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this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page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daily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.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70E52FF1" w14:textId="77777777" w:rsidR="00FE4530" w:rsidRPr="00FE4530" w:rsidRDefault="00FE4530" w:rsidP="00D153E4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We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wish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you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pleasant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stay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and a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wonderful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holiday</w:t>
      </w:r>
      <w:proofErr w:type="spellEnd"/>
      <w:r>
        <w:rPr>
          <w:rStyle w:val="normaltextrun"/>
          <w:rFonts w:ascii="Montserrat Light" w:hAnsi="Montserrat Light" w:cs="Segoe UI"/>
          <w:sz w:val="20"/>
          <w:szCs w:val="20"/>
          <w:lang w:val="de-DE"/>
        </w:rPr>
        <w:t>!</w:t>
      </w: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236D358D" w14:textId="77777777" w:rsidR="00FE4530" w:rsidRPr="00FE4530" w:rsidRDefault="00FE4530" w:rsidP="009E6A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FE4530">
        <w:rPr>
          <w:rStyle w:val="eop"/>
          <w:rFonts w:ascii="Montserrat Light" w:hAnsi="Montserrat Light" w:cs="Segoe UI"/>
          <w:sz w:val="20"/>
          <w:szCs w:val="20"/>
          <w:lang w:val="de-DE"/>
        </w:rPr>
        <w:t> </w:t>
      </w:r>
    </w:p>
    <w:p w14:paraId="5161C1A1" w14:textId="15956153" w:rsidR="00E246D7" w:rsidRPr="007D25AF" w:rsidRDefault="00E246D7" w:rsidP="009E6AC1">
      <w:pPr>
        <w:pStyle w:val="Lauftext"/>
        <w:tabs>
          <w:tab w:val="left" w:pos="5670"/>
        </w:tabs>
        <w:spacing w:before="100" w:beforeAutospacing="1"/>
        <w:rPr>
          <w:rFonts w:ascii="Montserrat-Regular" w:hAnsi="Montserrat-Regular" w:cs="Montserrat-Regular"/>
          <w:sz w:val="19"/>
          <w:szCs w:val="19"/>
          <w:lang w:val="de-DE"/>
        </w:rPr>
      </w:pPr>
    </w:p>
    <w:p w14:paraId="694EA453" w14:textId="77777777" w:rsidR="009E6AC1" w:rsidRPr="007D25AF" w:rsidRDefault="009E6AC1">
      <w:pPr>
        <w:pStyle w:val="Lauftext"/>
        <w:tabs>
          <w:tab w:val="left" w:pos="5670"/>
        </w:tabs>
        <w:spacing w:before="100" w:beforeAutospacing="1"/>
        <w:rPr>
          <w:rFonts w:ascii="Montserrat-Regular" w:hAnsi="Montserrat-Regular" w:cs="Montserrat-Regular"/>
          <w:sz w:val="19"/>
          <w:szCs w:val="19"/>
          <w:lang w:val="de-DE"/>
        </w:rPr>
      </w:pPr>
    </w:p>
    <w:sectPr w:rsidR="009E6AC1" w:rsidRPr="007D25AF" w:rsidSect="00837A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4" w:right="1134" w:bottom="214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D64F" w14:textId="77777777" w:rsidR="009B46E3" w:rsidRDefault="009B46E3" w:rsidP="00481865">
      <w:pPr>
        <w:spacing w:line="240" w:lineRule="auto"/>
      </w:pPr>
      <w:r>
        <w:separator/>
      </w:r>
    </w:p>
  </w:endnote>
  <w:endnote w:type="continuationSeparator" w:id="0">
    <w:p w14:paraId="46163E03" w14:textId="77777777" w:rsidR="009B46E3" w:rsidRDefault="009B46E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263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5B0B46" w14:textId="6055A3E4" w:rsid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90B776" w14:textId="77777777" w:rsidR="00E246D7" w:rsidRDefault="00E246D7" w:rsidP="006456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808A94"/>
        <w:sz w:val="18"/>
        <w:szCs w:val="18"/>
      </w:rPr>
      <w:id w:val="-87299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06B227" w14:textId="766A93FE" w:rsidR="00645682" w:rsidRP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  <w:color w:val="808A94"/>
            <w:sz w:val="18"/>
            <w:szCs w:val="18"/>
          </w:rPr>
        </w:pP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begin"/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instrText xml:space="preserve"> PAGE </w:instrTex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separate"/>
        </w:r>
        <w:r w:rsidRPr="00645682">
          <w:rPr>
            <w:rStyle w:val="Numeropagina"/>
            <w:rFonts w:ascii="Montserrat" w:hAnsi="Montserrat"/>
            <w:noProof/>
            <w:color w:val="808A94"/>
            <w:sz w:val="18"/>
            <w:szCs w:val="18"/>
          </w:rPr>
          <w:t>2</w: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end"/>
        </w:r>
      </w:p>
    </w:sdtContent>
  </w:sdt>
  <w:p w14:paraId="2660C986" w14:textId="782B6DCF" w:rsidR="00A26EDD" w:rsidRPr="00A26EDD" w:rsidRDefault="00E246D7" w:rsidP="00645682">
    <w:pPr>
      <w:pStyle w:val="Pidipagina"/>
      <w:tabs>
        <w:tab w:val="clear" w:pos="9072"/>
        <w:tab w:val="right" w:pos="9407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6CB57" wp14:editId="00DD0482">
          <wp:simplePos x="0" y="0"/>
          <wp:positionH relativeFrom="column">
            <wp:posOffset>-856393</wp:posOffset>
          </wp:positionH>
          <wp:positionV relativeFrom="paragraph">
            <wp:posOffset>-378553</wp:posOffset>
          </wp:positionV>
          <wp:extent cx="7568588" cy="89075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92" cy="8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F5B" w14:textId="5CD8AF52" w:rsidR="00E246D7" w:rsidRDefault="00E246D7" w:rsidP="00E246D7">
    <w:pPr>
      <w:pStyle w:val="Pidipagina"/>
      <w:tabs>
        <w:tab w:val="clear" w:pos="4536"/>
        <w:tab w:val="clear" w:pos="9072"/>
        <w:tab w:val="left" w:pos="25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B9FF" wp14:editId="3C434561">
          <wp:simplePos x="0" y="0"/>
          <wp:positionH relativeFrom="column">
            <wp:posOffset>-861060</wp:posOffset>
          </wp:positionH>
          <wp:positionV relativeFrom="paragraph">
            <wp:posOffset>-743585</wp:posOffset>
          </wp:positionV>
          <wp:extent cx="7659272" cy="1248199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72" cy="12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CCE2" w14:textId="77777777" w:rsidR="009B46E3" w:rsidRDefault="009B46E3" w:rsidP="00481865">
      <w:pPr>
        <w:spacing w:line="240" w:lineRule="auto"/>
      </w:pPr>
      <w:r>
        <w:separator/>
      </w:r>
    </w:p>
  </w:footnote>
  <w:footnote w:type="continuationSeparator" w:id="0">
    <w:p w14:paraId="26324CA8" w14:textId="77777777" w:rsidR="009B46E3" w:rsidRDefault="009B46E3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90" w14:textId="76D3B038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1C48DC" wp14:editId="7A3C72A4">
          <wp:simplePos x="0" y="0"/>
          <wp:positionH relativeFrom="column">
            <wp:posOffset>-855980</wp:posOffset>
          </wp:positionH>
          <wp:positionV relativeFrom="paragraph">
            <wp:posOffset>-438785</wp:posOffset>
          </wp:positionV>
          <wp:extent cx="7532370" cy="17843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17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C50" w14:textId="7C617D13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84B3F" wp14:editId="2119BF3D">
          <wp:simplePos x="0" y="0"/>
          <wp:positionH relativeFrom="column">
            <wp:posOffset>-858864</wp:posOffset>
          </wp:positionH>
          <wp:positionV relativeFrom="paragraph">
            <wp:posOffset>-450215</wp:posOffset>
          </wp:positionV>
          <wp:extent cx="7537390" cy="17861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771" cy="180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29C6"/>
    <w:rsid w:val="001163DE"/>
    <w:rsid w:val="0013088C"/>
    <w:rsid w:val="00186249"/>
    <w:rsid w:val="001F3F93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4949"/>
    <w:rsid w:val="00540471"/>
    <w:rsid w:val="00565571"/>
    <w:rsid w:val="005C62AD"/>
    <w:rsid w:val="005C63A2"/>
    <w:rsid w:val="005D6017"/>
    <w:rsid w:val="005E1EAA"/>
    <w:rsid w:val="006054BA"/>
    <w:rsid w:val="00640855"/>
    <w:rsid w:val="00645682"/>
    <w:rsid w:val="006C3CAD"/>
    <w:rsid w:val="006D3C4F"/>
    <w:rsid w:val="007047D4"/>
    <w:rsid w:val="007125EF"/>
    <w:rsid w:val="00723E1D"/>
    <w:rsid w:val="007A30D5"/>
    <w:rsid w:val="007D25AF"/>
    <w:rsid w:val="007E0B01"/>
    <w:rsid w:val="00833B94"/>
    <w:rsid w:val="00837A3D"/>
    <w:rsid w:val="0084530B"/>
    <w:rsid w:val="00857414"/>
    <w:rsid w:val="00857510"/>
    <w:rsid w:val="008754BE"/>
    <w:rsid w:val="008B140E"/>
    <w:rsid w:val="008C0662"/>
    <w:rsid w:val="008F18F4"/>
    <w:rsid w:val="00907E3A"/>
    <w:rsid w:val="00945CB1"/>
    <w:rsid w:val="009B46E3"/>
    <w:rsid w:val="009D42BC"/>
    <w:rsid w:val="009E6AC1"/>
    <w:rsid w:val="00A103DF"/>
    <w:rsid w:val="00A17FDA"/>
    <w:rsid w:val="00A26EDD"/>
    <w:rsid w:val="00A44057"/>
    <w:rsid w:val="00A678D8"/>
    <w:rsid w:val="00A84A15"/>
    <w:rsid w:val="00A96FA7"/>
    <w:rsid w:val="00AA2A70"/>
    <w:rsid w:val="00AD3766"/>
    <w:rsid w:val="00B33C9B"/>
    <w:rsid w:val="00B57B53"/>
    <w:rsid w:val="00BB1565"/>
    <w:rsid w:val="00BD6B93"/>
    <w:rsid w:val="00C156D4"/>
    <w:rsid w:val="00C46412"/>
    <w:rsid w:val="00C7744C"/>
    <w:rsid w:val="00D00ACB"/>
    <w:rsid w:val="00D153E4"/>
    <w:rsid w:val="00D26744"/>
    <w:rsid w:val="00D31AE2"/>
    <w:rsid w:val="00DE2EC4"/>
    <w:rsid w:val="00E15E83"/>
    <w:rsid w:val="00E246D7"/>
    <w:rsid w:val="00E35E64"/>
    <w:rsid w:val="00E37CB3"/>
    <w:rsid w:val="00E77CBB"/>
    <w:rsid w:val="00E87787"/>
    <w:rsid w:val="00F17FAD"/>
    <w:rsid w:val="00F20294"/>
    <w:rsid w:val="00F4223E"/>
    <w:rsid w:val="00F631A2"/>
    <w:rsid w:val="00FC3CD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nhideWhenUsed/>
    <w:qFormat/>
    <w:rsid w:val="005D6017"/>
  </w:style>
  <w:style w:type="paragraph" w:styleId="Titolo1">
    <w:name w:val="heading 1"/>
    <w:basedOn w:val="Normale"/>
    <w:next w:val="Normale"/>
    <w:link w:val="Titolo1Carattere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Formuladiapertura">
    <w:name w:val="Salutation"/>
    <w:basedOn w:val="Lauftext"/>
    <w:next w:val="Normale"/>
    <w:link w:val="FormuladiaperturaCarattere"/>
    <w:uiPriority w:val="1"/>
    <w:rsid w:val="005D6017"/>
    <w:pPr>
      <w:spacing w:after="180"/>
    </w:pPr>
  </w:style>
  <w:style w:type="paragraph" w:styleId="Intestazione">
    <w:name w:val="header"/>
    <w:basedOn w:val="Normale"/>
    <w:link w:val="Intestazione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5D601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41"/>
  </w:style>
  <w:style w:type="paragraph" w:styleId="Pidipagina">
    <w:name w:val="footer"/>
    <w:basedOn w:val="Normale"/>
    <w:link w:val="Pidipagina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41"/>
  </w:style>
  <w:style w:type="paragraph" w:customStyle="1" w:styleId="Lauftext">
    <w:name w:val="Lauftext"/>
    <w:basedOn w:val="Normale"/>
    <w:link w:val="LauftextZchn"/>
    <w:qFormat/>
    <w:rsid w:val="00723E1D"/>
  </w:style>
  <w:style w:type="paragraph" w:customStyle="1" w:styleId="Absendername">
    <w:name w:val="Absendername"/>
    <w:basedOn w:val="Normale"/>
    <w:next w:val="Normale"/>
    <w:link w:val="AbsendernameZchn"/>
    <w:uiPriority w:val="7"/>
    <w:qFormat/>
    <w:rsid w:val="00723E1D"/>
  </w:style>
  <w:style w:type="character" w:customStyle="1" w:styleId="LauftextZchn">
    <w:name w:val="Lauftext Zchn"/>
    <w:basedOn w:val="Carpredefinitoparagrafo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Normale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23E1D"/>
    <w:rPr>
      <w:color w:val="808080"/>
    </w:rPr>
  </w:style>
  <w:style w:type="paragraph" w:customStyle="1" w:styleId="EinfAbs">
    <w:name w:val="[Einf. Abs.]"/>
    <w:basedOn w:val="Normale"/>
    <w:uiPriority w:val="99"/>
    <w:rsid w:val="00E246D7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umeropagina">
    <w:name w:val="page number"/>
    <w:basedOn w:val="Carpredefinitoparagrafo"/>
    <w:uiPriority w:val="99"/>
    <w:semiHidden/>
    <w:unhideWhenUsed/>
    <w:rsid w:val="00645682"/>
  </w:style>
  <w:style w:type="paragraph" w:styleId="NormaleWeb">
    <w:name w:val="Normal (Web)"/>
    <w:basedOn w:val="Normale"/>
    <w:uiPriority w:val="99"/>
    <w:semiHidden/>
    <w:unhideWhenUsed/>
    <w:rsid w:val="00F2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7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D25AF"/>
  </w:style>
  <w:style w:type="character" w:customStyle="1" w:styleId="eop">
    <w:name w:val="eop"/>
    <w:basedOn w:val="Carpredefinitoparagrafo"/>
    <w:rsid w:val="007D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Sichtfenster rechts</vt:lpstr>
    </vt:vector>
  </TitlesOfParts>
  <Manager/>
  <Company>https://www.muster-vorlage.ch</Company>
  <LinksUpToDate>false</LinksUpToDate>
  <CharactersWithSpaces>2235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Sichtfenster rechts</dc:title>
  <dc:subject>Brief Vorlage Sichtfenster rechts</dc:subject>
  <dc:creator>Muster-Vorlage.ch</dc:creator>
  <cp:keywords>Brief Vorlage</cp:keywords>
  <dc:description>https://www.muster-vorlage.ch</dc:description>
  <cp:lastModifiedBy>Alessandra Odorizzi</cp:lastModifiedBy>
  <cp:revision>9</cp:revision>
  <cp:lastPrinted>2016-04-19T11:51:00Z</cp:lastPrinted>
  <dcterms:created xsi:type="dcterms:W3CDTF">2022-07-18T13:51:00Z</dcterms:created>
  <dcterms:modified xsi:type="dcterms:W3CDTF">2022-07-29T05:24:00Z</dcterms:modified>
  <cp:category/>
</cp:coreProperties>
</file>